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/>
          <w:color w:val="auto"/>
          <w:sz w:val="20"/>
        </w:rPr>
      </w:pPr>
    </w:p>
    <w:p>
      <w:pPr>
        <w:pStyle w:val="6"/>
        <w:rPr>
          <w:rFonts w:ascii="Times New Roman"/>
          <w:color w:val="auto"/>
          <w:sz w:val="20"/>
        </w:rPr>
      </w:pPr>
    </w:p>
    <w:p>
      <w:pPr>
        <w:pStyle w:val="6"/>
        <w:rPr>
          <w:rFonts w:ascii="Times New Roman"/>
          <w:color w:val="auto"/>
          <w:sz w:val="20"/>
        </w:rPr>
      </w:pPr>
    </w:p>
    <w:p>
      <w:pPr>
        <w:pStyle w:val="6"/>
        <w:rPr>
          <w:rFonts w:ascii="Times New Roman"/>
          <w:color w:val="auto"/>
          <w:sz w:val="20"/>
        </w:rPr>
      </w:pPr>
    </w:p>
    <w:p>
      <w:pPr>
        <w:pStyle w:val="6"/>
        <w:rPr>
          <w:rFonts w:ascii="Times New Roman"/>
          <w:color w:val="auto"/>
          <w:sz w:val="20"/>
        </w:rPr>
      </w:pPr>
    </w:p>
    <w:p>
      <w:pPr>
        <w:pStyle w:val="6"/>
        <w:rPr>
          <w:rFonts w:ascii="Times New Roman"/>
          <w:color w:val="auto"/>
          <w:sz w:val="20"/>
        </w:rPr>
      </w:pPr>
    </w:p>
    <w:p>
      <w:pPr>
        <w:spacing w:before="179" w:line="266" w:lineRule="auto"/>
        <w:ind w:left="507" w:right="934"/>
        <w:jc w:val="center"/>
        <w:rPr>
          <w:rFonts w:hint="eastAsia" w:ascii="黑体" w:eastAsia="黑体"/>
          <w:b/>
          <w:color w:val="auto"/>
          <w:spacing w:val="-96"/>
          <w:sz w:val="44"/>
        </w:rPr>
      </w:pPr>
      <w:r>
        <w:rPr>
          <w:rFonts w:hint="eastAsia" w:ascii="黑体" w:eastAsia="黑体"/>
          <w:b/>
          <w:color w:val="auto"/>
          <w:sz w:val="44"/>
        </w:rPr>
        <w:t>202</w:t>
      </w:r>
      <w:r>
        <w:rPr>
          <w:rFonts w:hint="eastAsia" w:ascii="黑体" w:eastAsia="黑体"/>
          <w:b/>
          <w:color w:val="auto"/>
          <w:sz w:val="44"/>
          <w:lang w:val="en-US"/>
        </w:rPr>
        <w:t>2</w:t>
      </w:r>
      <w:r>
        <w:rPr>
          <w:rFonts w:hint="eastAsia" w:ascii="黑体" w:eastAsia="黑体"/>
          <w:b/>
          <w:color w:val="auto"/>
          <w:spacing w:val="-22"/>
          <w:sz w:val="44"/>
        </w:rPr>
        <w:t xml:space="preserve"> 年全国职业院校技能大赛</w:t>
      </w:r>
      <w:r>
        <w:rPr>
          <w:rFonts w:hint="eastAsia" w:ascii="黑体" w:eastAsia="黑体"/>
          <w:b/>
          <w:color w:val="auto"/>
          <w:sz w:val="44"/>
        </w:rPr>
        <w:t>（中职组</w:t>
      </w:r>
      <w:r>
        <w:rPr>
          <w:rFonts w:hint="eastAsia" w:ascii="黑体" w:eastAsia="黑体"/>
          <w:b/>
          <w:color w:val="auto"/>
          <w:spacing w:val="-96"/>
          <w:sz w:val="44"/>
        </w:rPr>
        <w:t>）</w:t>
      </w:r>
    </w:p>
    <w:p>
      <w:pPr>
        <w:spacing w:before="179" w:line="266" w:lineRule="auto"/>
        <w:ind w:left="507" w:right="934"/>
        <w:jc w:val="center"/>
        <w:rPr>
          <w:rFonts w:hint="eastAsia" w:ascii="黑体" w:eastAsia="黑体"/>
          <w:b/>
          <w:color w:val="auto"/>
          <w:sz w:val="44"/>
        </w:rPr>
      </w:pPr>
      <w:r>
        <w:rPr>
          <w:rFonts w:hint="eastAsia" w:ascii="黑体" w:eastAsia="黑体"/>
          <w:b/>
          <w:color w:val="auto"/>
          <w:sz w:val="44"/>
        </w:rPr>
        <w:t>手工制茶赛项</w:t>
      </w:r>
    </w:p>
    <w:p>
      <w:pPr>
        <w:pStyle w:val="6"/>
        <w:rPr>
          <w:rFonts w:ascii="黑体"/>
          <w:b/>
          <w:color w:val="auto"/>
          <w:sz w:val="44"/>
        </w:rPr>
      </w:pPr>
    </w:p>
    <w:p>
      <w:pPr>
        <w:pStyle w:val="6"/>
        <w:spacing w:before="4"/>
        <w:rPr>
          <w:rFonts w:ascii="黑体"/>
          <w:b/>
          <w:color w:val="auto"/>
          <w:sz w:val="61"/>
        </w:rPr>
      </w:pPr>
    </w:p>
    <w:p>
      <w:pPr>
        <w:ind w:left="495" w:right="934"/>
        <w:jc w:val="center"/>
        <w:rPr>
          <w:rFonts w:hint="eastAsia" w:ascii="黑体" w:eastAsia="黑体"/>
          <w:b/>
          <w:color w:val="auto"/>
          <w:sz w:val="52"/>
        </w:rPr>
      </w:pPr>
      <w:r>
        <w:rPr>
          <w:rFonts w:hint="eastAsia" w:ascii="黑体" w:eastAsia="黑体"/>
          <w:b/>
          <w:color w:val="auto"/>
          <w:sz w:val="52"/>
        </w:rPr>
        <w:t>评分细则及答题样卷和题库</w:t>
      </w:r>
    </w:p>
    <w:p>
      <w:pPr>
        <w:jc w:val="center"/>
        <w:rPr>
          <w:rFonts w:hint="eastAsia" w:ascii="黑体" w:eastAsia="黑体"/>
          <w:color w:val="auto"/>
          <w:sz w:val="52"/>
        </w:rPr>
        <w:sectPr>
          <w:headerReference r:id="rId3" w:type="default"/>
          <w:pgSz w:w="11910" w:h="16840"/>
          <w:pgMar w:top="1140" w:right="860" w:bottom="280" w:left="1300" w:header="882" w:footer="720" w:gutter="0"/>
          <w:cols w:space="720" w:num="1"/>
        </w:sectPr>
      </w:pPr>
    </w:p>
    <w:p>
      <w:pPr>
        <w:pStyle w:val="6"/>
        <w:spacing w:before="5"/>
        <w:rPr>
          <w:rFonts w:ascii="黑体"/>
          <w:b/>
          <w:color w:val="auto"/>
          <w:sz w:val="21"/>
        </w:rPr>
      </w:pPr>
    </w:p>
    <w:p>
      <w:pPr>
        <w:tabs>
          <w:tab w:val="left" w:pos="883"/>
        </w:tabs>
        <w:spacing w:before="37"/>
        <w:ind w:right="437"/>
        <w:jc w:val="center"/>
        <w:rPr>
          <w:rFonts w:hint="eastAsia" w:ascii="黑体" w:eastAsia="黑体"/>
          <w:b/>
          <w:color w:val="auto"/>
          <w:sz w:val="44"/>
        </w:rPr>
      </w:pPr>
      <w:r>
        <w:rPr>
          <w:rFonts w:hint="eastAsia" w:ascii="黑体" w:eastAsia="黑体"/>
          <w:b/>
          <w:color w:val="auto"/>
          <w:sz w:val="44"/>
        </w:rPr>
        <w:t>目</w:t>
      </w:r>
      <w:r>
        <w:rPr>
          <w:rFonts w:hint="eastAsia" w:ascii="黑体" w:eastAsia="黑体"/>
          <w:b/>
          <w:color w:val="auto"/>
          <w:sz w:val="44"/>
        </w:rPr>
        <w:tab/>
      </w:r>
      <w:r>
        <w:rPr>
          <w:rFonts w:hint="eastAsia" w:ascii="黑体" w:eastAsia="黑体"/>
          <w:b/>
          <w:color w:val="auto"/>
          <w:sz w:val="44"/>
        </w:rPr>
        <w:t>录</w:t>
      </w:r>
    </w:p>
    <w:p>
      <w:pPr>
        <w:pStyle w:val="10"/>
        <w:tabs>
          <w:tab w:val="right" w:leader="dot" w:pos="9750"/>
        </w:tabs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TOC \o "1-2" \h \u </w:instrText>
      </w:r>
      <w:r>
        <w:rPr>
          <w:color w:val="auto"/>
        </w:rPr>
        <w:fldChar w:fldCharType="separate"/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_Toc23593 </w:instrText>
      </w:r>
      <w:r>
        <w:rPr>
          <w:color w:val="auto"/>
        </w:rPr>
        <w:fldChar w:fldCharType="separate"/>
      </w:r>
      <w:r>
        <w:rPr>
          <w:color w:val="auto"/>
        </w:rPr>
        <w:t>一、茶叶加工技术缺陷诊断答题卷（样卷）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_Toc23593 \h </w:instrText>
      </w:r>
      <w:r>
        <w:rPr>
          <w:color w:val="auto"/>
        </w:rPr>
        <w:fldChar w:fldCharType="separate"/>
      </w:r>
      <w:r>
        <w:rPr>
          <w:color w:val="auto"/>
        </w:rPr>
        <w:t>1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0"/>
        <w:tabs>
          <w:tab w:val="right" w:leader="dot" w:pos="9750"/>
        </w:tabs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_Toc9455 </w:instrText>
      </w:r>
      <w:r>
        <w:rPr>
          <w:color w:val="auto"/>
        </w:rPr>
        <w:fldChar w:fldCharType="separate"/>
      </w:r>
      <w:r>
        <w:rPr>
          <w:rFonts w:hint="eastAsia"/>
          <w:color w:val="auto"/>
        </w:rPr>
        <w:t>二、手工制茶方案设计</w:t>
      </w:r>
      <w:r>
        <w:rPr>
          <w:rFonts w:hint="eastAsia"/>
          <w:color w:val="auto"/>
          <w:lang w:val="en-US"/>
        </w:rPr>
        <w:t>及技术关键点</w:t>
      </w:r>
      <w:r>
        <w:rPr>
          <w:color w:val="auto"/>
        </w:rPr>
        <w:t>答题卷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lang w:val="en-US"/>
        </w:rPr>
        <w:t>样</w:t>
      </w:r>
      <w:r>
        <w:rPr>
          <w:color w:val="auto"/>
        </w:rPr>
        <w:t>卷</w:t>
      </w:r>
      <w:r>
        <w:rPr>
          <w:rFonts w:hint="eastAsia"/>
          <w:color w:val="auto"/>
        </w:rPr>
        <w:t>）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_Toc9455 \h </w:instrText>
      </w:r>
      <w:r>
        <w:rPr>
          <w:color w:val="auto"/>
        </w:rPr>
        <w:fldChar w:fldCharType="separate"/>
      </w:r>
      <w:r>
        <w:rPr>
          <w:color w:val="auto"/>
        </w:rPr>
        <w:t>2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0"/>
        <w:tabs>
          <w:tab w:val="right" w:leader="dot" w:pos="9750"/>
        </w:tabs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_Toc21882 </w:instrText>
      </w:r>
      <w:r>
        <w:rPr>
          <w:color w:val="auto"/>
        </w:rPr>
        <w:fldChar w:fldCharType="separate"/>
      </w:r>
      <w:r>
        <w:rPr>
          <w:rFonts w:hint="eastAsia" w:cs="宋体"/>
          <w:bCs/>
          <w:color w:val="auto"/>
          <w:szCs w:val="32"/>
          <w:lang w:val="en-US"/>
        </w:rPr>
        <w:t>三、</w:t>
      </w:r>
      <w:r>
        <w:rPr>
          <w:rFonts w:hint="eastAsia"/>
          <w:color w:val="auto"/>
          <w:lang w:val="en-US"/>
        </w:rPr>
        <w:t>手</w:t>
      </w:r>
      <w:r>
        <w:rPr>
          <w:rFonts w:hint="eastAsia"/>
          <w:color w:val="auto"/>
        </w:rPr>
        <w:t>工制茶方案设计及技术关键点评分细则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_Toc21882 \h </w:instrText>
      </w:r>
      <w:r>
        <w:rPr>
          <w:color w:val="auto"/>
        </w:rPr>
        <w:fldChar w:fldCharType="separate"/>
      </w:r>
      <w:r>
        <w:rPr>
          <w:color w:val="auto"/>
        </w:rPr>
        <w:t>3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0"/>
        <w:tabs>
          <w:tab w:val="right" w:leader="dot" w:pos="9750"/>
        </w:tabs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_Toc18296 </w:instrText>
      </w:r>
      <w:r>
        <w:rPr>
          <w:color w:val="auto"/>
        </w:rPr>
        <w:fldChar w:fldCharType="separate"/>
      </w:r>
      <w:r>
        <w:rPr>
          <w:rFonts w:hint="eastAsia"/>
          <w:color w:val="auto"/>
          <w:lang w:val="en-US"/>
        </w:rPr>
        <w:t>四</w:t>
      </w:r>
      <w:r>
        <w:rPr>
          <w:color w:val="auto"/>
        </w:rPr>
        <w:t>、卷曲形绿茶评分细则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_Toc18296 \h </w:instrText>
      </w:r>
      <w:r>
        <w:rPr>
          <w:color w:val="auto"/>
        </w:rPr>
        <w:fldChar w:fldCharType="separate"/>
      </w:r>
      <w:r>
        <w:rPr>
          <w:color w:val="auto"/>
        </w:rPr>
        <w:t>4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9750"/>
        </w:tabs>
        <w:ind w:left="440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_Toc14867 </w:instrText>
      </w:r>
      <w:r>
        <w:rPr>
          <w:color w:val="auto"/>
        </w:rPr>
        <w:fldChar w:fldCharType="separate"/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lang w:val="en-US"/>
        </w:rPr>
        <w:t>一</w:t>
      </w:r>
      <w:r>
        <w:rPr>
          <w:rFonts w:hint="eastAsia"/>
          <w:color w:val="auto"/>
        </w:rPr>
        <w:t>）卷曲形绿茶现场制茶操作规范评分表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_Toc14867 \h </w:instrText>
      </w:r>
      <w:r>
        <w:rPr>
          <w:color w:val="auto"/>
        </w:rPr>
        <w:fldChar w:fldCharType="separate"/>
      </w:r>
      <w:r>
        <w:rPr>
          <w:color w:val="auto"/>
        </w:rPr>
        <w:t>4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9750"/>
        </w:tabs>
        <w:ind w:left="440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_Toc20015 </w:instrText>
      </w:r>
      <w:r>
        <w:rPr>
          <w:color w:val="auto"/>
        </w:rPr>
        <w:fldChar w:fldCharType="separate"/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lang w:val="en-US"/>
        </w:rPr>
        <w:t>二</w:t>
      </w:r>
      <w:r>
        <w:rPr>
          <w:rFonts w:hint="eastAsia"/>
          <w:color w:val="auto"/>
        </w:rPr>
        <w:t>）卷曲形绿茶制成品茶质量评分表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_Toc20015 \h </w:instrText>
      </w:r>
      <w:r>
        <w:rPr>
          <w:color w:val="auto"/>
        </w:rPr>
        <w:fldChar w:fldCharType="separate"/>
      </w:r>
      <w:r>
        <w:rPr>
          <w:color w:val="auto"/>
        </w:rPr>
        <w:t>4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9750"/>
        </w:tabs>
        <w:ind w:left="440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_Toc15616 </w:instrText>
      </w:r>
      <w:r>
        <w:rPr>
          <w:color w:val="auto"/>
        </w:rPr>
        <w:fldChar w:fldCharType="separate"/>
      </w:r>
      <w:r>
        <w:rPr>
          <w:color w:val="auto"/>
        </w:rPr>
        <w:t>（三）卷曲形绿茶制品感官品质评分表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_Toc15616 \h </w:instrText>
      </w:r>
      <w:r>
        <w:rPr>
          <w:color w:val="auto"/>
        </w:rPr>
        <w:fldChar w:fldCharType="separate"/>
      </w:r>
      <w:r>
        <w:rPr>
          <w:color w:val="auto"/>
        </w:rPr>
        <w:t>5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9750"/>
        </w:tabs>
        <w:ind w:left="440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_Toc25172 </w:instrText>
      </w:r>
      <w:r>
        <w:rPr>
          <w:color w:val="auto"/>
        </w:rPr>
        <w:fldChar w:fldCharType="separate"/>
      </w:r>
      <w:r>
        <w:rPr>
          <w:color w:val="auto"/>
        </w:rPr>
        <w:t>（四）卷曲形绿茶加工技术缺陷诊断评分表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_Toc25172 \h </w:instrText>
      </w:r>
      <w:r>
        <w:rPr>
          <w:color w:val="auto"/>
        </w:rPr>
        <w:fldChar w:fldCharType="separate"/>
      </w:r>
      <w:r>
        <w:rPr>
          <w:color w:val="auto"/>
        </w:rPr>
        <w:t>6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0"/>
        <w:tabs>
          <w:tab w:val="right" w:leader="dot" w:pos="9750"/>
        </w:tabs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_Toc31096 </w:instrText>
      </w:r>
      <w:r>
        <w:rPr>
          <w:color w:val="auto"/>
        </w:rPr>
        <w:fldChar w:fldCharType="separate"/>
      </w:r>
      <w:r>
        <w:rPr>
          <w:rFonts w:hint="eastAsia"/>
          <w:color w:val="auto"/>
          <w:lang w:val="en-US"/>
        </w:rPr>
        <w:t>五</w:t>
      </w:r>
      <w:r>
        <w:rPr>
          <w:color w:val="auto"/>
        </w:rPr>
        <w:t>、扁形绿茶评分细则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_Toc31096 \h </w:instrText>
      </w:r>
      <w:r>
        <w:rPr>
          <w:color w:val="auto"/>
        </w:rPr>
        <w:fldChar w:fldCharType="separate"/>
      </w:r>
      <w:r>
        <w:rPr>
          <w:color w:val="auto"/>
        </w:rPr>
        <w:t>8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9750"/>
        </w:tabs>
        <w:ind w:left="440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_Toc9530 </w:instrText>
      </w:r>
      <w:r>
        <w:rPr>
          <w:color w:val="auto"/>
        </w:rPr>
        <w:fldChar w:fldCharType="separate"/>
      </w:r>
      <w:r>
        <w:rPr>
          <w:color w:val="auto"/>
        </w:rPr>
        <w:t>（</w:t>
      </w:r>
      <w:r>
        <w:rPr>
          <w:rFonts w:hint="eastAsia"/>
          <w:color w:val="auto"/>
          <w:lang w:val="en-US"/>
        </w:rPr>
        <w:t>一</w:t>
      </w:r>
      <w:r>
        <w:rPr>
          <w:color w:val="auto"/>
        </w:rPr>
        <w:t>）扁形绿茶现场制茶操作规范评分表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_Toc9530 \h </w:instrText>
      </w:r>
      <w:r>
        <w:rPr>
          <w:color w:val="auto"/>
        </w:rPr>
        <w:fldChar w:fldCharType="separate"/>
      </w:r>
      <w:r>
        <w:rPr>
          <w:color w:val="auto"/>
        </w:rPr>
        <w:t>8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9750"/>
        </w:tabs>
        <w:ind w:left="440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_Toc27297 </w:instrText>
      </w:r>
      <w:r>
        <w:rPr>
          <w:color w:val="auto"/>
        </w:rPr>
        <w:fldChar w:fldCharType="separate"/>
      </w:r>
      <w:r>
        <w:rPr>
          <w:color w:val="auto"/>
        </w:rPr>
        <w:t>（二）扁形绿茶制成品茶质量评分表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_Toc27297 \h </w:instrText>
      </w:r>
      <w:r>
        <w:rPr>
          <w:color w:val="auto"/>
        </w:rPr>
        <w:fldChar w:fldCharType="separate"/>
      </w:r>
      <w:r>
        <w:rPr>
          <w:color w:val="auto"/>
        </w:rPr>
        <w:t>9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9750"/>
        </w:tabs>
        <w:ind w:left="440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_Toc10714 </w:instrText>
      </w:r>
      <w:r>
        <w:rPr>
          <w:color w:val="auto"/>
        </w:rPr>
        <w:fldChar w:fldCharType="separate"/>
      </w:r>
      <w:r>
        <w:rPr>
          <w:rFonts w:hint="eastAsia"/>
          <w:color w:val="auto"/>
        </w:rPr>
        <w:t>（三）扁形绿茶制品感官品质评分表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_Toc10714 \h </w:instrText>
      </w:r>
      <w:r>
        <w:rPr>
          <w:color w:val="auto"/>
        </w:rPr>
        <w:fldChar w:fldCharType="separate"/>
      </w:r>
      <w:r>
        <w:rPr>
          <w:color w:val="auto"/>
        </w:rPr>
        <w:t>10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9750"/>
        </w:tabs>
        <w:ind w:left="440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_Toc16791 </w:instrText>
      </w:r>
      <w:r>
        <w:rPr>
          <w:color w:val="auto"/>
        </w:rPr>
        <w:fldChar w:fldCharType="separate"/>
      </w:r>
      <w:r>
        <w:rPr>
          <w:color w:val="auto"/>
        </w:rPr>
        <w:t>（四）扁形绿茶加工技术缺陷诊断评分表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_Toc16791 \h </w:instrText>
      </w:r>
      <w:r>
        <w:rPr>
          <w:color w:val="auto"/>
        </w:rPr>
        <w:fldChar w:fldCharType="separate"/>
      </w:r>
      <w:r>
        <w:rPr>
          <w:color w:val="auto"/>
        </w:rPr>
        <w:t>11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0"/>
        <w:tabs>
          <w:tab w:val="right" w:leader="dot" w:pos="9750"/>
        </w:tabs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_Toc12053 </w:instrText>
      </w:r>
      <w:r>
        <w:rPr>
          <w:color w:val="auto"/>
        </w:rPr>
        <w:fldChar w:fldCharType="separate"/>
      </w:r>
      <w:r>
        <w:rPr>
          <w:rFonts w:hint="eastAsia"/>
          <w:color w:val="auto"/>
          <w:lang w:val="en-US"/>
        </w:rPr>
        <w:t>六</w:t>
      </w:r>
      <w:r>
        <w:rPr>
          <w:rFonts w:hint="eastAsia"/>
          <w:color w:val="auto"/>
        </w:rPr>
        <w:t>、条形红茶评分细则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_Toc12053 \h </w:instrText>
      </w:r>
      <w:r>
        <w:rPr>
          <w:color w:val="auto"/>
        </w:rPr>
        <w:fldChar w:fldCharType="separate"/>
      </w:r>
      <w:r>
        <w:rPr>
          <w:color w:val="auto"/>
        </w:rPr>
        <w:t>13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9750"/>
        </w:tabs>
        <w:ind w:left="440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_Toc27049 </w:instrText>
      </w:r>
      <w:r>
        <w:rPr>
          <w:color w:val="auto"/>
        </w:rPr>
        <w:fldChar w:fldCharType="separate"/>
      </w:r>
      <w:r>
        <w:rPr>
          <w:color w:val="auto"/>
        </w:rPr>
        <w:t>（</w:t>
      </w:r>
      <w:r>
        <w:rPr>
          <w:rFonts w:hint="eastAsia"/>
          <w:color w:val="auto"/>
          <w:lang w:val="en-US"/>
        </w:rPr>
        <w:t>一</w:t>
      </w:r>
      <w:r>
        <w:rPr>
          <w:color w:val="auto"/>
        </w:rPr>
        <w:t>）条形红茶现场制茶操作规范评分表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_Toc27049 \h </w:instrText>
      </w:r>
      <w:r>
        <w:rPr>
          <w:color w:val="auto"/>
        </w:rPr>
        <w:fldChar w:fldCharType="separate"/>
      </w:r>
      <w:r>
        <w:rPr>
          <w:color w:val="auto"/>
        </w:rPr>
        <w:t>13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9750"/>
        </w:tabs>
        <w:ind w:left="440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_Toc3382 </w:instrText>
      </w:r>
      <w:r>
        <w:rPr>
          <w:color w:val="auto"/>
        </w:rPr>
        <w:fldChar w:fldCharType="separate"/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lang w:val="en-US"/>
        </w:rPr>
        <w:t>二</w:t>
      </w:r>
      <w:r>
        <w:rPr>
          <w:rFonts w:hint="eastAsia"/>
          <w:color w:val="auto"/>
        </w:rPr>
        <w:t>）条形红茶制成品茶质量评分表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_Toc3382 \h </w:instrText>
      </w:r>
      <w:r>
        <w:rPr>
          <w:color w:val="auto"/>
        </w:rPr>
        <w:fldChar w:fldCharType="separate"/>
      </w:r>
      <w:r>
        <w:rPr>
          <w:color w:val="auto"/>
        </w:rPr>
        <w:t>14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9750"/>
        </w:tabs>
        <w:ind w:left="440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_Toc21342 </w:instrText>
      </w:r>
      <w:r>
        <w:rPr>
          <w:color w:val="auto"/>
        </w:rPr>
        <w:fldChar w:fldCharType="separate"/>
      </w:r>
      <w:r>
        <w:rPr>
          <w:color w:val="auto"/>
        </w:rPr>
        <w:t>（三）条形红茶制品感官品质评分表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_Toc21342 \h </w:instrText>
      </w:r>
      <w:r>
        <w:rPr>
          <w:color w:val="auto"/>
        </w:rPr>
        <w:fldChar w:fldCharType="separate"/>
      </w:r>
      <w:r>
        <w:rPr>
          <w:color w:val="auto"/>
        </w:rPr>
        <w:t>15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9750"/>
        </w:tabs>
        <w:ind w:left="440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_Toc11881 </w:instrText>
      </w:r>
      <w:r>
        <w:rPr>
          <w:color w:val="auto"/>
        </w:rPr>
        <w:fldChar w:fldCharType="separate"/>
      </w:r>
      <w:r>
        <w:rPr>
          <w:color w:val="auto"/>
        </w:rPr>
        <w:t>（四）条形红茶加工技术缺陷诊断评分表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_Toc11881 \h </w:instrText>
      </w:r>
      <w:r>
        <w:rPr>
          <w:color w:val="auto"/>
        </w:rPr>
        <w:fldChar w:fldCharType="separate"/>
      </w:r>
      <w:r>
        <w:rPr>
          <w:color w:val="auto"/>
        </w:rPr>
        <w:t>16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0"/>
        <w:tabs>
          <w:tab w:val="right" w:leader="dot" w:pos="9750"/>
        </w:tabs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_Toc5363 </w:instrText>
      </w:r>
      <w:r>
        <w:rPr>
          <w:color w:val="auto"/>
        </w:rPr>
        <w:fldChar w:fldCharType="separate"/>
      </w:r>
      <w:r>
        <w:rPr>
          <w:rFonts w:hint="eastAsia"/>
          <w:color w:val="auto"/>
          <w:lang w:val="en-US"/>
        </w:rPr>
        <w:t>七</w:t>
      </w:r>
      <w:r>
        <w:rPr>
          <w:color w:val="auto"/>
        </w:rPr>
        <w:t>、卷曲</w:t>
      </w:r>
      <w:r>
        <w:rPr>
          <w:rFonts w:hint="eastAsia"/>
          <w:color w:val="auto"/>
        </w:rPr>
        <w:t>形</w:t>
      </w:r>
      <w:r>
        <w:rPr>
          <w:color w:val="auto"/>
        </w:rPr>
        <w:t>红茶评分细则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_Toc5363 \h </w:instrText>
      </w:r>
      <w:r>
        <w:rPr>
          <w:color w:val="auto"/>
        </w:rPr>
        <w:fldChar w:fldCharType="separate"/>
      </w:r>
      <w:r>
        <w:rPr>
          <w:color w:val="auto"/>
        </w:rPr>
        <w:t>18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9750"/>
        </w:tabs>
        <w:ind w:left="440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_Toc14793 </w:instrText>
      </w:r>
      <w:r>
        <w:rPr>
          <w:color w:val="auto"/>
        </w:rPr>
        <w:fldChar w:fldCharType="separate"/>
      </w:r>
      <w:r>
        <w:rPr>
          <w:color w:val="auto"/>
        </w:rPr>
        <w:t>（</w:t>
      </w:r>
      <w:r>
        <w:rPr>
          <w:rFonts w:hint="eastAsia"/>
          <w:color w:val="auto"/>
          <w:lang w:val="en-US"/>
        </w:rPr>
        <w:t>一</w:t>
      </w:r>
      <w:r>
        <w:rPr>
          <w:color w:val="auto"/>
        </w:rPr>
        <w:t>）卷曲</w:t>
      </w:r>
      <w:r>
        <w:rPr>
          <w:rFonts w:hint="eastAsia"/>
          <w:color w:val="auto"/>
        </w:rPr>
        <w:t>形</w:t>
      </w:r>
      <w:r>
        <w:rPr>
          <w:color w:val="auto"/>
        </w:rPr>
        <w:t>红茶现场制茶操作规范评分表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_Toc14793 \h </w:instrText>
      </w:r>
      <w:r>
        <w:rPr>
          <w:color w:val="auto"/>
        </w:rPr>
        <w:fldChar w:fldCharType="separate"/>
      </w:r>
      <w:r>
        <w:rPr>
          <w:color w:val="auto"/>
        </w:rPr>
        <w:t>18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9750"/>
        </w:tabs>
        <w:ind w:left="440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_Toc17306 </w:instrText>
      </w:r>
      <w:r>
        <w:rPr>
          <w:color w:val="auto"/>
        </w:rPr>
        <w:fldChar w:fldCharType="separate"/>
      </w:r>
      <w:r>
        <w:rPr>
          <w:rFonts w:hint="eastAsia"/>
          <w:color w:val="auto"/>
          <w:lang w:val="en-US"/>
        </w:rPr>
        <w:t>（二）卷曲形红茶制成品茶质量评分表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_Toc17306 \h </w:instrText>
      </w:r>
      <w:r>
        <w:rPr>
          <w:color w:val="auto"/>
        </w:rPr>
        <w:fldChar w:fldCharType="separate"/>
      </w:r>
      <w:r>
        <w:rPr>
          <w:color w:val="auto"/>
        </w:rPr>
        <w:t>19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9750"/>
        </w:tabs>
        <w:ind w:left="440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_Toc30752 </w:instrText>
      </w:r>
      <w:r>
        <w:rPr>
          <w:color w:val="auto"/>
        </w:rPr>
        <w:fldChar w:fldCharType="separate"/>
      </w:r>
      <w:r>
        <w:rPr>
          <w:rFonts w:hint="eastAsia"/>
          <w:color w:val="auto"/>
        </w:rPr>
        <w:t>（三）卷曲形红茶制品感官品质评分表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_Toc30752 \h </w:instrText>
      </w:r>
      <w:r>
        <w:rPr>
          <w:color w:val="auto"/>
        </w:rPr>
        <w:fldChar w:fldCharType="separate"/>
      </w:r>
      <w:r>
        <w:rPr>
          <w:color w:val="auto"/>
        </w:rPr>
        <w:t>20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9750"/>
        </w:tabs>
        <w:ind w:left="440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_Toc29647 </w:instrText>
      </w:r>
      <w:r>
        <w:rPr>
          <w:color w:val="auto"/>
        </w:rPr>
        <w:fldChar w:fldCharType="separate"/>
      </w:r>
      <w:r>
        <w:rPr>
          <w:color w:val="auto"/>
        </w:rPr>
        <w:t>（四）卷曲</w:t>
      </w:r>
      <w:r>
        <w:rPr>
          <w:rFonts w:hint="eastAsia"/>
          <w:color w:val="auto"/>
        </w:rPr>
        <w:t>形</w:t>
      </w:r>
      <w:r>
        <w:rPr>
          <w:color w:val="auto"/>
        </w:rPr>
        <w:t>红茶加工技术缺陷诊断评分表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_Toc29647 \h </w:instrText>
      </w:r>
      <w:r>
        <w:rPr>
          <w:color w:val="auto"/>
        </w:rPr>
        <w:fldChar w:fldCharType="separate"/>
      </w:r>
      <w:r>
        <w:rPr>
          <w:color w:val="auto"/>
        </w:rPr>
        <w:t>21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0"/>
        <w:tabs>
          <w:tab w:val="right" w:leader="dot" w:pos="9750"/>
        </w:tabs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_Toc18285 </w:instrText>
      </w:r>
      <w:r>
        <w:rPr>
          <w:color w:val="auto"/>
        </w:rPr>
        <w:fldChar w:fldCharType="separate"/>
      </w:r>
      <w:r>
        <w:rPr>
          <w:rFonts w:hint="eastAsia"/>
          <w:color w:val="auto"/>
          <w:lang w:val="en-US"/>
        </w:rPr>
        <w:t>八</w:t>
      </w:r>
      <w:r>
        <w:rPr>
          <w:rFonts w:hint="eastAsia"/>
          <w:color w:val="auto"/>
        </w:rPr>
        <w:t>、卷曲形青茶评分细则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_Toc18285 \h </w:instrText>
      </w:r>
      <w:r>
        <w:rPr>
          <w:color w:val="auto"/>
        </w:rPr>
        <w:fldChar w:fldCharType="separate"/>
      </w:r>
      <w:r>
        <w:rPr>
          <w:color w:val="auto"/>
        </w:rPr>
        <w:t>23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9750"/>
        </w:tabs>
        <w:ind w:left="440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_Toc325 </w:instrText>
      </w:r>
      <w:r>
        <w:rPr>
          <w:color w:val="auto"/>
        </w:rPr>
        <w:fldChar w:fldCharType="separate"/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lang w:val="en-US"/>
        </w:rPr>
        <w:t>一</w:t>
      </w:r>
      <w:r>
        <w:rPr>
          <w:rFonts w:hint="eastAsia"/>
          <w:color w:val="auto"/>
        </w:rPr>
        <w:t>）卷曲形青茶现场制茶操作规范评分表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_Toc325 \h </w:instrText>
      </w:r>
      <w:r>
        <w:rPr>
          <w:color w:val="auto"/>
        </w:rPr>
        <w:fldChar w:fldCharType="separate"/>
      </w:r>
      <w:r>
        <w:rPr>
          <w:color w:val="auto"/>
        </w:rPr>
        <w:t>23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9750"/>
        </w:tabs>
        <w:ind w:left="440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_Toc23451 </w:instrText>
      </w:r>
      <w:r>
        <w:rPr>
          <w:color w:val="auto"/>
        </w:rPr>
        <w:fldChar w:fldCharType="separate"/>
      </w:r>
      <w:r>
        <w:rPr>
          <w:color w:val="auto"/>
        </w:rPr>
        <w:t>（</w:t>
      </w:r>
      <w:r>
        <w:rPr>
          <w:rFonts w:hint="eastAsia"/>
          <w:color w:val="auto"/>
          <w:lang w:val="en-US"/>
        </w:rPr>
        <w:t>二</w:t>
      </w:r>
      <w:r>
        <w:rPr>
          <w:color w:val="auto"/>
        </w:rPr>
        <w:t>）</w:t>
      </w:r>
      <w:r>
        <w:rPr>
          <w:rFonts w:hint="eastAsia"/>
          <w:color w:val="auto"/>
        </w:rPr>
        <w:t>卷曲形</w:t>
      </w:r>
      <w:r>
        <w:rPr>
          <w:color w:val="auto"/>
        </w:rPr>
        <w:t>青茶制成品茶质量评分表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_Toc23451 \h </w:instrText>
      </w:r>
      <w:r>
        <w:rPr>
          <w:color w:val="auto"/>
        </w:rPr>
        <w:fldChar w:fldCharType="separate"/>
      </w:r>
      <w:r>
        <w:rPr>
          <w:color w:val="auto"/>
        </w:rPr>
        <w:t>24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9750"/>
        </w:tabs>
        <w:ind w:left="440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_Toc815 </w:instrText>
      </w:r>
      <w:r>
        <w:rPr>
          <w:color w:val="auto"/>
        </w:rPr>
        <w:fldChar w:fldCharType="separate"/>
      </w:r>
      <w:r>
        <w:rPr>
          <w:color w:val="auto"/>
        </w:rPr>
        <w:t>（三）</w:t>
      </w:r>
      <w:r>
        <w:rPr>
          <w:rFonts w:hint="eastAsia"/>
          <w:color w:val="auto"/>
        </w:rPr>
        <w:t>卷曲形</w:t>
      </w:r>
      <w:r>
        <w:rPr>
          <w:color w:val="auto"/>
        </w:rPr>
        <w:t>青茶制茶品质感官审评评分表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_Toc815 \h </w:instrText>
      </w:r>
      <w:r>
        <w:rPr>
          <w:color w:val="auto"/>
        </w:rPr>
        <w:fldChar w:fldCharType="separate"/>
      </w:r>
      <w:r>
        <w:rPr>
          <w:color w:val="auto"/>
        </w:rPr>
        <w:t>25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9750"/>
        </w:tabs>
        <w:ind w:left="440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_Toc15902 </w:instrText>
      </w:r>
      <w:r>
        <w:rPr>
          <w:color w:val="auto"/>
        </w:rPr>
        <w:fldChar w:fldCharType="separate"/>
      </w:r>
      <w:r>
        <w:rPr>
          <w:color w:val="auto"/>
        </w:rPr>
        <w:t>（四）</w:t>
      </w:r>
      <w:r>
        <w:rPr>
          <w:rFonts w:hint="eastAsia"/>
          <w:color w:val="auto"/>
        </w:rPr>
        <w:t>卷曲形</w:t>
      </w:r>
      <w:r>
        <w:rPr>
          <w:color w:val="auto"/>
        </w:rPr>
        <w:t>青茶加工技术缺陷诊断评分表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_Toc15902 \h </w:instrText>
      </w:r>
      <w:r>
        <w:rPr>
          <w:color w:val="auto"/>
        </w:rPr>
        <w:fldChar w:fldCharType="separate"/>
      </w:r>
      <w:r>
        <w:rPr>
          <w:color w:val="auto"/>
        </w:rPr>
        <w:t>26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0"/>
        <w:tabs>
          <w:tab w:val="right" w:leader="dot" w:pos="9750"/>
        </w:tabs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_Toc14332 </w:instrText>
      </w:r>
      <w:r>
        <w:rPr>
          <w:color w:val="auto"/>
        </w:rPr>
        <w:fldChar w:fldCharType="separate"/>
      </w:r>
      <w:r>
        <w:rPr>
          <w:rFonts w:hint="eastAsia"/>
          <w:color w:val="auto"/>
          <w:lang w:val="en-US"/>
        </w:rPr>
        <w:t>九</w:t>
      </w:r>
      <w:r>
        <w:rPr>
          <w:rFonts w:hint="eastAsia"/>
          <w:color w:val="auto"/>
        </w:rPr>
        <w:t>、条形青茶评分细则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_Toc14332 \h </w:instrText>
      </w:r>
      <w:r>
        <w:rPr>
          <w:color w:val="auto"/>
        </w:rPr>
        <w:fldChar w:fldCharType="separate"/>
      </w:r>
      <w:r>
        <w:rPr>
          <w:color w:val="auto"/>
        </w:rPr>
        <w:t>28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9750"/>
        </w:tabs>
        <w:ind w:left="440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_Toc19281 </w:instrText>
      </w:r>
      <w:r>
        <w:rPr>
          <w:color w:val="auto"/>
        </w:rPr>
        <w:fldChar w:fldCharType="separate"/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lang w:val="en-US"/>
        </w:rPr>
        <w:t>一</w:t>
      </w:r>
      <w:r>
        <w:rPr>
          <w:rFonts w:hint="eastAsia"/>
          <w:color w:val="auto"/>
        </w:rPr>
        <w:t>）条形青茶现场制茶操作规范评分表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_Toc19281 \h </w:instrText>
      </w:r>
      <w:r>
        <w:rPr>
          <w:color w:val="auto"/>
        </w:rPr>
        <w:fldChar w:fldCharType="separate"/>
      </w:r>
      <w:r>
        <w:rPr>
          <w:color w:val="auto"/>
        </w:rPr>
        <w:t>28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9750"/>
        </w:tabs>
        <w:ind w:left="440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_Toc19384 </w:instrText>
      </w:r>
      <w:r>
        <w:rPr>
          <w:color w:val="auto"/>
        </w:rPr>
        <w:fldChar w:fldCharType="separate"/>
      </w:r>
      <w:r>
        <w:rPr>
          <w:color w:val="auto"/>
        </w:rPr>
        <w:t>（</w:t>
      </w:r>
      <w:r>
        <w:rPr>
          <w:rFonts w:hint="eastAsia"/>
          <w:color w:val="auto"/>
          <w:lang w:val="en-US"/>
        </w:rPr>
        <w:t>二</w:t>
      </w:r>
      <w:r>
        <w:rPr>
          <w:color w:val="auto"/>
        </w:rPr>
        <w:t>）条</w:t>
      </w:r>
      <w:r>
        <w:rPr>
          <w:rFonts w:hint="eastAsia"/>
          <w:color w:val="auto"/>
        </w:rPr>
        <w:t>形</w:t>
      </w:r>
      <w:r>
        <w:rPr>
          <w:color w:val="auto"/>
        </w:rPr>
        <w:t>青茶制成品茶质量评分表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_Toc19384 \h </w:instrText>
      </w:r>
      <w:r>
        <w:rPr>
          <w:color w:val="auto"/>
        </w:rPr>
        <w:fldChar w:fldCharType="separate"/>
      </w:r>
      <w:r>
        <w:rPr>
          <w:color w:val="auto"/>
        </w:rPr>
        <w:t>29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9750"/>
        </w:tabs>
        <w:ind w:left="440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_Toc9148 </w:instrText>
      </w:r>
      <w:r>
        <w:rPr>
          <w:color w:val="auto"/>
        </w:rPr>
        <w:fldChar w:fldCharType="separate"/>
      </w:r>
      <w:r>
        <w:rPr>
          <w:color w:val="auto"/>
        </w:rPr>
        <w:t>（三）条</w:t>
      </w:r>
      <w:r>
        <w:rPr>
          <w:rFonts w:hint="eastAsia"/>
          <w:color w:val="auto"/>
        </w:rPr>
        <w:t>形</w:t>
      </w:r>
      <w:r>
        <w:rPr>
          <w:color w:val="auto"/>
        </w:rPr>
        <w:t>青茶制茶品质感官审评评分表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_Toc9148 \h </w:instrText>
      </w:r>
      <w:r>
        <w:rPr>
          <w:color w:val="auto"/>
        </w:rPr>
        <w:fldChar w:fldCharType="separate"/>
      </w:r>
      <w:r>
        <w:rPr>
          <w:color w:val="auto"/>
        </w:rPr>
        <w:t>30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9750"/>
        </w:tabs>
        <w:ind w:left="440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_Toc14003 </w:instrText>
      </w:r>
      <w:r>
        <w:rPr>
          <w:color w:val="auto"/>
        </w:rPr>
        <w:fldChar w:fldCharType="separate"/>
      </w:r>
      <w:r>
        <w:rPr>
          <w:color w:val="auto"/>
        </w:rPr>
        <w:t>（四）条</w:t>
      </w:r>
      <w:r>
        <w:rPr>
          <w:rFonts w:hint="eastAsia"/>
          <w:color w:val="auto"/>
        </w:rPr>
        <w:t>形</w:t>
      </w:r>
      <w:r>
        <w:rPr>
          <w:color w:val="auto"/>
        </w:rPr>
        <w:t>青茶加工技术缺陷诊断评分表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_Toc14003 \h </w:instrText>
      </w:r>
      <w:r>
        <w:rPr>
          <w:color w:val="auto"/>
        </w:rPr>
        <w:fldChar w:fldCharType="separate"/>
      </w:r>
      <w:r>
        <w:rPr>
          <w:color w:val="auto"/>
        </w:rPr>
        <w:t>31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0"/>
        <w:tabs>
          <w:tab w:val="right" w:leader="dot" w:pos="9750"/>
        </w:tabs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_Toc30905 </w:instrText>
      </w:r>
      <w:r>
        <w:rPr>
          <w:color w:val="auto"/>
        </w:rPr>
        <w:fldChar w:fldCharType="separate"/>
      </w:r>
      <w:r>
        <w:rPr>
          <w:color w:val="auto"/>
        </w:rPr>
        <w:t>附件 1：手工制茶赛项所使用鲜叶原料及竞赛时间表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_Toc30905 \h </w:instrText>
      </w:r>
      <w:r>
        <w:rPr>
          <w:color w:val="auto"/>
        </w:rPr>
        <w:fldChar w:fldCharType="separate"/>
      </w:r>
      <w:r>
        <w:rPr>
          <w:color w:val="auto"/>
        </w:rPr>
        <w:t>33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0"/>
        <w:tabs>
          <w:tab w:val="right" w:leader="dot" w:pos="9750"/>
        </w:tabs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_Toc7705 </w:instrText>
      </w:r>
      <w:r>
        <w:rPr>
          <w:color w:val="auto"/>
        </w:rPr>
        <w:fldChar w:fldCharType="separate"/>
      </w:r>
      <w:r>
        <w:rPr>
          <w:rFonts w:hint="eastAsia"/>
          <w:color w:val="auto"/>
        </w:rPr>
        <w:t xml:space="preserve">附件 </w:t>
      </w:r>
      <w:r>
        <w:rPr>
          <w:color w:val="auto"/>
        </w:rPr>
        <w:t>2</w:t>
      </w:r>
      <w:r>
        <w:rPr>
          <w:rFonts w:hint="eastAsia"/>
          <w:color w:val="auto"/>
        </w:rPr>
        <w:t>：手工制茶赛项技术平台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_Toc7705 \h </w:instrText>
      </w:r>
      <w:r>
        <w:rPr>
          <w:color w:val="auto"/>
        </w:rPr>
        <w:fldChar w:fldCharType="separate"/>
      </w:r>
      <w:r>
        <w:rPr>
          <w:color w:val="auto"/>
        </w:rPr>
        <w:t>34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0"/>
        <w:tabs>
          <w:tab w:val="right" w:leader="dot" w:pos="9750"/>
        </w:tabs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_Toc5901 </w:instrText>
      </w:r>
      <w:r>
        <w:rPr>
          <w:color w:val="auto"/>
        </w:rPr>
        <w:fldChar w:fldCharType="separate"/>
      </w:r>
      <w:r>
        <w:rPr>
          <w:rFonts w:hint="eastAsia"/>
          <w:color w:val="auto"/>
        </w:rPr>
        <w:t xml:space="preserve">附件 </w:t>
      </w:r>
      <w:r>
        <w:rPr>
          <w:color w:val="auto"/>
        </w:rPr>
        <w:t>3</w:t>
      </w:r>
      <w:r>
        <w:rPr>
          <w:rFonts w:hint="eastAsia"/>
          <w:color w:val="auto"/>
        </w:rPr>
        <w:t>：手工制茶赛项题库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_Toc5901 \h </w:instrText>
      </w:r>
      <w:r>
        <w:rPr>
          <w:color w:val="auto"/>
        </w:rPr>
        <w:fldChar w:fldCharType="separate"/>
      </w:r>
      <w:r>
        <w:rPr>
          <w:color w:val="auto"/>
        </w:rPr>
        <w:t>38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rPr>
          <w:color w:val="auto"/>
        </w:rPr>
      </w:pPr>
      <w:r>
        <w:rPr>
          <w:color w:val="auto"/>
        </w:rPr>
        <w:fldChar w:fldCharType="end"/>
      </w:r>
    </w:p>
    <w:p>
      <w:pPr>
        <w:jc w:val="right"/>
        <w:rPr>
          <w:rFonts w:hint="eastAsia" w:ascii="黑体" w:eastAsia="黑体"/>
          <w:color w:val="auto"/>
          <w:sz w:val="28"/>
        </w:rPr>
        <w:sectPr>
          <w:pgSz w:w="11910" w:h="16840"/>
          <w:pgMar w:top="1140" w:right="860" w:bottom="280" w:left="1300" w:header="882" w:footer="0" w:gutter="0"/>
          <w:cols w:space="720" w:num="1"/>
        </w:sectPr>
      </w:pPr>
    </w:p>
    <w:p>
      <w:pPr>
        <w:pStyle w:val="6"/>
        <w:rPr>
          <w:rFonts w:ascii="黑体"/>
          <w:b/>
          <w:color w:val="auto"/>
          <w:sz w:val="17"/>
        </w:rPr>
      </w:pPr>
    </w:p>
    <w:p>
      <w:pPr>
        <w:pStyle w:val="2"/>
        <w:rPr>
          <w:rFonts w:ascii="黑体"/>
          <w:b/>
          <w:color w:val="auto"/>
          <w:sz w:val="29"/>
        </w:rPr>
      </w:pPr>
      <w:bookmarkStart w:id="0" w:name="_bookmark0"/>
      <w:bookmarkEnd w:id="0"/>
      <w:bookmarkStart w:id="1" w:name="一、茶叶加工技术缺陷诊断答题卷（样卷）"/>
      <w:bookmarkEnd w:id="1"/>
      <w:bookmarkStart w:id="2" w:name="_Toc22234"/>
      <w:bookmarkStart w:id="3" w:name="_Toc27023"/>
      <w:bookmarkStart w:id="4" w:name="_Toc23593"/>
      <w:bookmarkStart w:id="5" w:name="_Toc25373"/>
      <w:bookmarkStart w:id="6" w:name="_Toc4692"/>
      <w:bookmarkStart w:id="7" w:name="_Toc8416"/>
      <w:r>
        <w:rPr>
          <w:color w:val="auto"/>
        </w:rPr>
        <w:t>一、茶叶加工技术缺陷诊断答题卷（样卷）</w:t>
      </w:r>
      <w:bookmarkEnd w:id="2"/>
      <w:bookmarkEnd w:id="3"/>
      <w:bookmarkEnd w:id="4"/>
      <w:bookmarkEnd w:id="5"/>
      <w:bookmarkEnd w:id="6"/>
      <w:bookmarkEnd w:id="7"/>
    </w:p>
    <w:p>
      <w:pPr>
        <w:pStyle w:val="6"/>
        <w:spacing w:before="11"/>
        <w:rPr>
          <w:rFonts w:ascii="黑体"/>
          <w:b/>
          <w:color w:val="auto"/>
          <w:sz w:val="32"/>
        </w:rPr>
      </w:pPr>
    </w:p>
    <w:p>
      <w:pPr>
        <w:tabs>
          <w:tab w:val="left" w:pos="3316"/>
          <w:tab w:val="left" w:pos="6076"/>
          <w:tab w:val="left" w:pos="6377"/>
          <w:tab w:val="left" w:pos="7097"/>
          <w:tab w:val="left" w:pos="8596"/>
        </w:tabs>
        <w:ind w:left="497"/>
        <w:rPr>
          <w:rFonts w:ascii="Times New Roman" w:eastAsia="Times New Roman"/>
          <w:color w:val="auto"/>
          <w:sz w:val="24"/>
        </w:rPr>
      </w:pPr>
      <w:r>
        <w:rPr>
          <w:color w:val="auto"/>
          <w:sz w:val="28"/>
          <w:szCs w:val="28"/>
        </w:rPr>
        <w:t>参赛选手编号：</w:t>
      </w:r>
      <w:r>
        <w:rPr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</w:rPr>
        <w:t>茶样类别：</w:t>
      </w:r>
      <w:r>
        <w:rPr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总</w:t>
      </w:r>
      <w:r>
        <w:rPr>
          <w:color w:val="auto"/>
          <w:sz w:val="28"/>
          <w:szCs w:val="28"/>
        </w:rPr>
        <w:tab/>
      </w:r>
      <w:r>
        <w:rPr>
          <w:color w:val="auto"/>
          <w:spacing w:val="-1"/>
          <w:sz w:val="28"/>
          <w:szCs w:val="28"/>
        </w:rPr>
        <w:t>分</w:t>
      </w:r>
      <w:r>
        <w:rPr>
          <w:color w:val="auto"/>
          <w:sz w:val="28"/>
          <w:szCs w:val="28"/>
        </w:rPr>
        <w:t>：</w:t>
      </w:r>
      <w:r>
        <w:rPr>
          <w:rFonts w:ascii="Times New Roman" w:eastAsia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eastAsia="Times New Roman"/>
          <w:color w:val="auto"/>
          <w:sz w:val="28"/>
          <w:szCs w:val="28"/>
          <w:u w:val="single"/>
        </w:rPr>
        <w:tab/>
      </w:r>
    </w:p>
    <w:p>
      <w:pPr>
        <w:pStyle w:val="6"/>
        <w:rPr>
          <w:rFonts w:ascii="Times New Roman"/>
          <w:color w:val="auto"/>
          <w:sz w:val="20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color w:val="auto"/>
          <w:sz w:val="30"/>
          <w:szCs w:val="30"/>
        </w:rPr>
      </w:pPr>
      <w:bookmarkStart w:id="8" w:name="_Toc17523"/>
      <w:r>
        <w:rPr>
          <w:rFonts w:hint="eastAsia" w:ascii="黑体" w:hAnsi="黑体" w:eastAsia="黑体" w:cs="黑体"/>
          <w:color w:val="auto"/>
          <w:sz w:val="30"/>
          <w:szCs w:val="30"/>
        </w:rPr>
        <w:t>茶叶品质评语（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/>
        </w:rPr>
        <w:t xml:space="preserve">30 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分）</w:t>
      </w:r>
      <w:bookmarkEnd w:id="8"/>
    </w:p>
    <w:p>
      <w:pPr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color w:val="auto"/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35560</wp:posOffset>
                </wp:positionV>
                <wp:extent cx="3380740" cy="2428240"/>
                <wp:effectExtent l="0" t="0" r="0" b="0"/>
                <wp:wrapNone/>
                <wp:docPr id="6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242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46"/>
                              </w:tabs>
                              <w:spacing w:before="68"/>
                              <w:ind w:left="497"/>
                              <w:rPr>
                                <w:rFonts w:hint="eastAsia"/>
                                <w:b/>
                                <w:bCs/>
                                <w:sz w:val="30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lang w:val="en-US"/>
                              </w:rPr>
                              <w:t>2号茶</w:t>
                            </w:r>
                          </w:p>
                          <w:p>
                            <w:pPr>
                              <w:tabs>
                                <w:tab w:val="left" w:pos="8520"/>
                              </w:tabs>
                              <w:spacing w:before="239"/>
                              <w:ind w:left="497"/>
                              <w:rPr>
                                <w:rFonts w:ascii="Times New Roman" w:eastAsia="Times New Roman"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pacing w:val="-1"/>
                                <w:sz w:val="30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sz w:val="30"/>
                              </w:rPr>
                              <w:t>形</w:t>
                            </w:r>
                            <w:r>
                              <w:rPr>
                                <w:rFonts w:ascii="Times New Roman" w:eastAsia="Times New Roman"/>
                                <w:sz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30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6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520"/>
                              </w:tabs>
                              <w:spacing w:before="68"/>
                              <w:ind w:left="497"/>
                              <w:rPr>
                                <w:rFonts w:ascii="Times New Roman" w:eastAsia="Times New Roman"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pacing w:val="-1"/>
                                <w:sz w:val="30"/>
                              </w:rPr>
                              <w:t>汤</w:t>
                            </w:r>
                            <w:r>
                              <w:rPr>
                                <w:rFonts w:hint="eastAsia"/>
                                <w:sz w:val="30"/>
                              </w:rPr>
                              <w:t>色</w:t>
                            </w:r>
                            <w:r>
                              <w:rPr>
                                <w:rFonts w:ascii="Times New Roman" w:eastAsia="Times New Roman"/>
                                <w:sz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30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6"/>
                              <w:spacing w:before="11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520"/>
                              </w:tabs>
                              <w:spacing w:before="67"/>
                              <w:ind w:left="497"/>
                              <w:rPr>
                                <w:rFonts w:ascii="Times New Roman" w:eastAsia="Times New Roman"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pacing w:val="-1"/>
                                <w:sz w:val="30"/>
                              </w:rPr>
                              <w:t>滋</w:t>
                            </w:r>
                            <w:r>
                              <w:rPr>
                                <w:rFonts w:hint="eastAsia"/>
                                <w:sz w:val="30"/>
                              </w:rPr>
                              <w:t>味</w:t>
                            </w:r>
                            <w:r>
                              <w:rPr>
                                <w:rFonts w:ascii="Times New Roman" w:eastAsia="Times New Roman"/>
                                <w:sz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30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6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520"/>
                              </w:tabs>
                              <w:spacing w:before="67"/>
                              <w:ind w:left="497"/>
                              <w:rPr>
                                <w:rFonts w:ascii="Times New Roman" w:eastAsia="Times New Roman"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pacing w:val="-1"/>
                                <w:sz w:val="30"/>
                              </w:rPr>
                              <w:t>香</w:t>
                            </w:r>
                            <w:r>
                              <w:rPr>
                                <w:rFonts w:hint="eastAsia"/>
                                <w:sz w:val="30"/>
                              </w:rPr>
                              <w:t>气</w:t>
                            </w:r>
                            <w:r>
                              <w:rPr>
                                <w:rFonts w:ascii="Times New Roman" w:eastAsia="Times New Roman"/>
                                <w:sz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30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6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>
                            <w:pPr>
                              <w:ind w:firstLine="600" w:firstLineChars="20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>叶底</w:t>
                            </w:r>
                            <w:r>
                              <w:rPr>
                                <w:rFonts w:hint="eastAsia"/>
                                <w:sz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30"/>
                                <w:u w:val="single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236.15pt;margin-top:2.8pt;height:191.2pt;width:266.2pt;z-index:251664384;mso-width-relative:page;mso-height-relative:page;" fillcolor="#FFFFFF" filled="t" stroked="t" coordsize="21600,21600" o:gfxdata="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zB32NgAAAAKAQAADwAAAAAAAAAB&#10;ACAAAAAiAAAAZHJzL2Rvd25yZXYueG1sUEsBAhQAFAAAAAgAh07iQAr3bE4QAgAARgQAAA4AAAAA&#10;AAAAAQAgAAAAJwEAAGRycy9lMm9Eb2MueG1sUEsFBgAAAAAGAAYAWQEAAKk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46"/>
                        </w:tabs>
                        <w:spacing w:before="68"/>
                        <w:ind w:left="497"/>
                        <w:rPr>
                          <w:rFonts w:hint="eastAsia"/>
                          <w:b/>
                          <w:bCs/>
                          <w:sz w:val="30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"/>
                          <w:lang w:val="en-US"/>
                        </w:rPr>
                        <w:t>2号茶</w:t>
                      </w:r>
                    </w:p>
                    <w:p>
                      <w:pPr>
                        <w:tabs>
                          <w:tab w:val="left" w:pos="8520"/>
                        </w:tabs>
                        <w:spacing w:before="239"/>
                        <w:ind w:left="497"/>
                        <w:rPr>
                          <w:rFonts w:ascii="Times New Roman" w:eastAsia="Times New Roman"/>
                          <w:sz w:val="30"/>
                        </w:rPr>
                      </w:pPr>
                      <w:r>
                        <w:rPr>
                          <w:rFonts w:hint="eastAsia"/>
                          <w:spacing w:val="-1"/>
                          <w:sz w:val="30"/>
                        </w:rPr>
                        <w:t>外</w:t>
                      </w:r>
                      <w:r>
                        <w:rPr>
                          <w:rFonts w:hint="eastAsia"/>
                          <w:sz w:val="30"/>
                        </w:rPr>
                        <w:t>形</w:t>
                      </w:r>
                      <w:r>
                        <w:rPr>
                          <w:rFonts w:ascii="Times New Roman" w:eastAsia="Times New Roman"/>
                          <w:sz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sz w:val="30"/>
                          <w:u w:val="single"/>
                        </w:rPr>
                        <w:tab/>
                      </w:r>
                    </w:p>
                    <w:p>
                      <w:pPr>
                        <w:pStyle w:val="6"/>
                        <w:rPr>
                          <w:rFonts w:ascii="Times New Roman"/>
                          <w:sz w:val="15"/>
                        </w:rPr>
                      </w:pPr>
                    </w:p>
                    <w:p>
                      <w:pPr>
                        <w:tabs>
                          <w:tab w:val="left" w:pos="8520"/>
                        </w:tabs>
                        <w:spacing w:before="68"/>
                        <w:ind w:left="497"/>
                        <w:rPr>
                          <w:rFonts w:ascii="Times New Roman" w:eastAsia="Times New Roman"/>
                          <w:sz w:val="30"/>
                        </w:rPr>
                      </w:pPr>
                      <w:r>
                        <w:rPr>
                          <w:rFonts w:hint="eastAsia"/>
                          <w:spacing w:val="-1"/>
                          <w:sz w:val="30"/>
                        </w:rPr>
                        <w:t>汤</w:t>
                      </w:r>
                      <w:r>
                        <w:rPr>
                          <w:rFonts w:hint="eastAsia"/>
                          <w:sz w:val="30"/>
                        </w:rPr>
                        <w:t>色</w:t>
                      </w:r>
                      <w:r>
                        <w:rPr>
                          <w:rFonts w:ascii="Times New Roman" w:eastAsia="Times New Roman"/>
                          <w:sz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sz w:val="30"/>
                          <w:u w:val="single"/>
                        </w:rPr>
                        <w:tab/>
                      </w:r>
                    </w:p>
                    <w:p>
                      <w:pPr>
                        <w:pStyle w:val="6"/>
                        <w:spacing w:before="11"/>
                        <w:rPr>
                          <w:rFonts w:ascii="Times New Roman"/>
                          <w:sz w:val="14"/>
                        </w:rPr>
                      </w:pPr>
                    </w:p>
                    <w:p>
                      <w:pPr>
                        <w:tabs>
                          <w:tab w:val="left" w:pos="8520"/>
                        </w:tabs>
                        <w:spacing w:before="67"/>
                        <w:ind w:left="497"/>
                        <w:rPr>
                          <w:rFonts w:ascii="Times New Roman" w:eastAsia="Times New Roman"/>
                          <w:sz w:val="30"/>
                        </w:rPr>
                      </w:pPr>
                      <w:r>
                        <w:rPr>
                          <w:rFonts w:hint="eastAsia"/>
                          <w:spacing w:val="-1"/>
                          <w:sz w:val="30"/>
                        </w:rPr>
                        <w:t>滋</w:t>
                      </w:r>
                      <w:r>
                        <w:rPr>
                          <w:rFonts w:hint="eastAsia"/>
                          <w:sz w:val="30"/>
                        </w:rPr>
                        <w:t>味</w:t>
                      </w:r>
                      <w:r>
                        <w:rPr>
                          <w:rFonts w:ascii="Times New Roman" w:eastAsia="Times New Roman"/>
                          <w:sz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sz w:val="30"/>
                          <w:u w:val="single"/>
                        </w:rPr>
                        <w:tab/>
                      </w:r>
                    </w:p>
                    <w:p>
                      <w:pPr>
                        <w:pStyle w:val="6"/>
                        <w:rPr>
                          <w:rFonts w:ascii="Times New Roman"/>
                          <w:sz w:val="15"/>
                        </w:rPr>
                      </w:pPr>
                    </w:p>
                    <w:p>
                      <w:pPr>
                        <w:tabs>
                          <w:tab w:val="left" w:pos="8520"/>
                        </w:tabs>
                        <w:spacing w:before="67"/>
                        <w:ind w:left="497"/>
                        <w:rPr>
                          <w:rFonts w:ascii="Times New Roman" w:eastAsia="Times New Roman"/>
                          <w:sz w:val="30"/>
                        </w:rPr>
                      </w:pPr>
                      <w:r>
                        <w:rPr>
                          <w:rFonts w:hint="eastAsia"/>
                          <w:spacing w:val="-1"/>
                          <w:sz w:val="30"/>
                        </w:rPr>
                        <w:t>香</w:t>
                      </w:r>
                      <w:r>
                        <w:rPr>
                          <w:rFonts w:hint="eastAsia"/>
                          <w:sz w:val="30"/>
                        </w:rPr>
                        <w:t>气</w:t>
                      </w:r>
                      <w:r>
                        <w:rPr>
                          <w:rFonts w:ascii="Times New Roman" w:eastAsia="Times New Roman"/>
                          <w:sz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sz w:val="30"/>
                          <w:u w:val="single"/>
                        </w:rPr>
                        <w:tab/>
                      </w:r>
                    </w:p>
                    <w:p>
                      <w:pPr>
                        <w:pStyle w:val="6"/>
                        <w:rPr>
                          <w:rFonts w:ascii="Times New Roman"/>
                          <w:sz w:val="15"/>
                        </w:rPr>
                      </w:pPr>
                    </w:p>
                    <w:p>
                      <w:pPr>
                        <w:ind w:firstLine="600" w:firstLineChars="200"/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sz w:val="30"/>
                        </w:rPr>
                        <w:t>叶底</w:t>
                      </w:r>
                      <w:r>
                        <w:rPr>
                          <w:rFonts w:hint="eastAsia"/>
                          <w:sz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0"/>
                          <w:u w:val="single"/>
                        </w:rPr>
                        <w:tab/>
                      </w:r>
                      <w:r>
                        <w:rPr>
                          <w:rFonts w:hint="eastAsia"/>
                          <w:sz w:val="30"/>
                          <w:u w:val="single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57785</wp:posOffset>
                </wp:positionV>
                <wp:extent cx="3257550" cy="2400300"/>
                <wp:effectExtent l="0" t="0" r="0" b="0"/>
                <wp:wrapNone/>
                <wp:docPr id="5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496"/>
                              <w:rPr>
                                <w:rFonts w:ascii="黑体" w:hAnsi="黑体" w:eastAsia="黑体" w:cs="黑体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0"/>
                                <w:szCs w:val="30"/>
                                <w:lang w:val="en-US"/>
                              </w:rPr>
                              <w:t>1号茶</w:t>
                            </w:r>
                          </w:p>
                          <w:p>
                            <w:pPr>
                              <w:tabs>
                                <w:tab w:val="left" w:pos="8520"/>
                              </w:tabs>
                              <w:spacing w:before="239"/>
                              <w:ind w:left="497"/>
                              <w:rPr>
                                <w:rFonts w:ascii="Times New Roman" w:eastAsia="Times New Roman"/>
                                <w:sz w:val="30"/>
                              </w:rPr>
                            </w:pPr>
                            <w:r>
                              <w:rPr>
                                <w:spacing w:val="-1"/>
                                <w:sz w:val="30"/>
                              </w:rPr>
                              <w:t>外</w:t>
                            </w:r>
                            <w:r>
                              <w:rPr>
                                <w:sz w:val="30"/>
                              </w:rPr>
                              <w:t>形</w:t>
                            </w:r>
                            <w:r>
                              <w:rPr>
                                <w:rFonts w:ascii="Times New Roman" w:eastAsia="Times New Roman"/>
                                <w:sz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30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6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520"/>
                              </w:tabs>
                              <w:spacing w:before="68"/>
                              <w:ind w:left="497"/>
                              <w:rPr>
                                <w:rFonts w:ascii="Times New Roman" w:eastAsia="Times New Roman"/>
                                <w:sz w:val="30"/>
                              </w:rPr>
                            </w:pPr>
                            <w:r>
                              <w:rPr>
                                <w:spacing w:val="-1"/>
                                <w:sz w:val="30"/>
                              </w:rPr>
                              <w:t>汤</w:t>
                            </w:r>
                            <w:r>
                              <w:rPr>
                                <w:sz w:val="30"/>
                              </w:rPr>
                              <w:t>色</w:t>
                            </w:r>
                            <w:r>
                              <w:rPr>
                                <w:rFonts w:ascii="Times New Roman" w:eastAsia="Times New Roman"/>
                                <w:sz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30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6"/>
                              <w:spacing w:before="11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520"/>
                              </w:tabs>
                              <w:spacing w:before="67"/>
                              <w:ind w:left="497"/>
                              <w:rPr>
                                <w:rFonts w:ascii="Times New Roman" w:eastAsia="Times New Roman"/>
                                <w:sz w:val="30"/>
                              </w:rPr>
                            </w:pPr>
                            <w:r>
                              <w:rPr>
                                <w:spacing w:val="-1"/>
                                <w:sz w:val="30"/>
                              </w:rPr>
                              <w:t>滋</w:t>
                            </w:r>
                            <w:r>
                              <w:rPr>
                                <w:sz w:val="30"/>
                              </w:rPr>
                              <w:t>味</w:t>
                            </w:r>
                            <w:r>
                              <w:rPr>
                                <w:rFonts w:ascii="Times New Roman" w:eastAsia="Times New Roman"/>
                                <w:sz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30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6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520"/>
                              </w:tabs>
                              <w:spacing w:before="67"/>
                              <w:ind w:left="497"/>
                              <w:rPr>
                                <w:rFonts w:ascii="Times New Roman" w:eastAsia="Times New Roman"/>
                                <w:sz w:val="30"/>
                              </w:rPr>
                            </w:pPr>
                            <w:r>
                              <w:rPr>
                                <w:spacing w:val="-1"/>
                                <w:sz w:val="30"/>
                              </w:rPr>
                              <w:t>香</w:t>
                            </w:r>
                            <w:r>
                              <w:rPr>
                                <w:sz w:val="30"/>
                              </w:rPr>
                              <w:t>气</w:t>
                            </w:r>
                            <w:r>
                              <w:rPr>
                                <w:rFonts w:ascii="Times New Roman" w:eastAsia="Times New Roman"/>
                                <w:sz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30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6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46"/>
                              </w:tabs>
                              <w:spacing w:before="68"/>
                              <w:ind w:left="497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叶底</w:t>
                            </w:r>
                            <w:r>
                              <w:rPr>
                                <w:sz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0"/>
                              </w:rPr>
                              <w:t>。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18.1pt;margin-top:4.55pt;height:189pt;width:256.5pt;z-index:251663360;mso-width-relative:page;mso-height-relative:page;" fillcolor="#FFFFFF" filled="t" stroked="t" coordsize="21600,21600" o:gfxdata="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FBL6NgAAAAJAQAADwAAAAAA&#10;AAABACAAAAAiAAAAZHJzL2Rvd25yZXYueG1sUEsBAhQAFAAAAAgAh07iQPQjJjwTAgAARgQAAA4A&#10;AAAAAAAAAQAgAAAAJwEAAGRycy9lMm9Eb2MueG1sUEsFBgAAAAAGAAYAWQEAAKw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ind w:left="496"/>
                        <w:rPr>
                          <w:rFonts w:ascii="黑体" w:hAnsi="黑体" w:eastAsia="黑体" w:cs="黑体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0"/>
                          <w:szCs w:val="30"/>
                          <w:lang w:val="en-US"/>
                        </w:rPr>
                        <w:t>1号茶</w:t>
                      </w:r>
                    </w:p>
                    <w:p>
                      <w:pPr>
                        <w:tabs>
                          <w:tab w:val="left" w:pos="8520"/>
                        </w:tabs>
                        <w:spacing w:before="239"/>
                        <w:ind w:left="497"/>
                        <w:rPr>
                          <w:rFonts w:ascii="Times New Roman" w:eastAsia="Times New Roman"/>
                          <w:sz w:val="30"/>
                        </w:rPr>
                      </w:pPr>
                      <w:r>
                        <w:rPr>
                          <w:spacing w:val="-1"/>
                          <w:sz w:val="30"/>
                        </w:rPr>
                        <w:t>外</w:t>
                      </w:r>
                      <w:r>
                        <w:rPr>
                          <w:sz w:val="30"/>
                        </w:rPr>
                        <w:t>形</w:t>
                      </w:r>
                      <w:r>
                        <w:rPr>
                          <w:rFonts w:ascii="Times New Roman" w:eastAsia="Times New Roman"/>
                          <w:sz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sz w:val="30"/>
                          <w:u w:val="single"/>
                        </w:rPr>
                        <w:tab/>
                      </w:r>
                    </w:p>
                    <w:p>
                      <w:pPr>
                        <w:pStyle w:val="6"/>
                        <w:rPr>
                          <w:rFonts w:ascii="Times New Roman"/>
                          <w:sz w:val="15"/>
                        </w:rPr>
                      </w:pPr>
                    </w:p>
                    <w:p>
                      <w:pPr>
                        <w:tabs>
                          <w:tab w:val="left" w:pos="8520"/>
                        </w:tabs>
                        <w:spacing w:before="68"/>
                        <w:ind w:left="497"/>
                        <w:rPr>
                          <w:rFonts w:ascii="Times New Roman" w:eastAsia="Times New Roman"/>
                          <w:sz w:val="30"/>
                        </w:rPr>
                      </w:pPr>
                      <w:r>
                        <w:rPr>
                          <w:spacing w:val="-1"/>
                          <w:sz w:val="30"/>
                        </w:rPr>
                        <w:t>汤</w:t>
                      </w:r>
                      <w:r>
                        <w:rPr>
                          <w:sz w:val="30"/>
                        </w:rPr>
                        <w:t>色</w:t>
                      </w:r>
                      <w:r>
                        <w:rPr>
                          <w:rFonts w:ascii="Times New Roman" w:eastAsia="Times New Roman"/>
                          <w:sz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sz w:val="30"/>
                          <w:u w:val="single"/>
                        </w:rPr>
                        <w:tab/>
                      </w:r>
                    </w:p>
                    <w:p>
                      <w:pPr>
                        <w:pStyle w:val="6"/>
                        <w:spacing w:before="11"/>
                        <w:rPr>
                          <w:rFonts w:ascii="Times New Roman"/>
                          <w:sz w:val="14"/>
                        </w:rPr>
                      </w:pPr>
                    </w:p>
                    <w:p>
                      <w:pPr>
                        <w:tabs>
                          <w:tab w:val="left" w:pos="8520"/>
                        </w:tabs>
                        <w:spacing w:before="67"/>
                        <w:ind w:left="497"/>
                        <w:rPr>
                          <w:rFonts w:ascii="Times New Roman" w:eastAsia="Times New Roman"/>
                          <w:sz w:val="30"/>
                        </w:rPr>
                      </w:pPr>
                      <w:r>
                        <w:rPr>
                          <w:spacing w:val="-1"/>
                          <w:sz w:val="30"/>
                        </w:rPr>
                        <w:t>滋</w:t>
                      </w:r>
                      <w:r>
                        <w:rPr>
                          <w:sz w:val="30"/>
                        </w:rPr>
                        <w:t>味</w:t>
                      </w:r>
                      <w:r>
                        <w:rPr>
                          <w:rFonts w:ascii="Times New Roman" w:eastAsia="Times New Roman"/>
                          <w:sz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sz w:val="30"/>
                          <w:u w:val="single"/>
                        </w:rPr>
                        <w:tab/>
                      </w:r>
                    </w:p>
                    <w:p>
                      <w:pPr>
                        <w:pStyle w:val="6"/>
                        <w:rPr>
                          <w:rFonts w:ascii="Times New Roman"/>
                          <w:sz w:val="15"/>
                        </w:rPr>
                      </w:pPr>
                    </w:p>
                    <w:p>
                      <w:pPr>
                        <w:tabs>
                          <w:tab w:val="left" w:pos="8520"/>
                        </w:tabs>
                        <w:spacing w:before="67"/>
                        <w:ind w:left="497"/>
                        <w:rPr>
                          <w:rFonts w:ascii="Times New Roman" w:eastAsia="Times New Roman"/>
                          <w:sz w:val="30"/>
                        </w:rPr>
                      </w:pPr>
                      <w:r>
                        <w:rPr>
                          <w:spacing w:val="-1"/>
                          <w:sz w:val="30"/>
                        </w:rPr>
                        <w:t>香</w:t>
                      </w:r>
                      <w:r>
                        <w:rPr>
                          <w:sz w:val="30"/>
                        </w:rPr>
                        <w:t>气</w:t>
                      </w:r>
                      <w:r>
                        <w:rPr>
                          <w:rFonts w:ascii="Times New Roman" w:eastAsia="Times New Roman"/>
                          <w:sz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sz w:val="30"/>
                          <w:u w:val="single"/>
                        </w:rPr>
                        <w:tab/>
                      </w:r>
                    </w:p>
                    <w:p>
                      <w:pPr>
                        <w:pStyle w:val="6"/>
                        <w:rPr>
                          <w:rFonts w:ascii="Times New Roman"/>
                          <w:sz w:val="15"/>
                        </w:rPr>
                      </w:pPr>
                    </w:p>
                    <w:p>
                      <w:pPr>
                        <w:tabs>
                          <w:tab w:val="left" w:pos="8446"/>
                        </w:tabs>
                        <w:spacing w:before="68"/>
                        <w:ind w:left="497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叶底</w:t>
                      </w:r>
                      <w:r>
                        <w:rPr>
                          <w:sz w:val="30"/>
                          <w:u w:val="single"/>
                        </w:rPr>
                        <w:t xml:space="preserve"> </w:t>
                      </w:r>
                      <w:r>
                        <w:rPr>
                          <w:sz w:val="30"/>
                          <w:u w:val="single"/>
                        </w:rPr>
                        <w:tab/>
                      </w:r>
                      <w:r>
                        <w:rPr>
                          <w:sz w:val="30"/>
                        </w:rPr>
                        <w:t>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黑体" w:hAnsi="黑体" w:eastAsia="黑体" w:cs="黑体"/>
          <w:color w:val="auto"/>
          <w:sz w:val="30"/>
          <w:szCs w:val="30"/>
        </w:rPr>
      </w:pPr>
    </w:p>
    <w:p>
      <w:pPr>
        <w:rPr>
          <w:rFonts w:hint="eastAsia" w:ascii="黑体" w:hAnsi="黑体" w:eastAsia="黑体" w:cs="黑体"/>
          <w:color w:val="auto"/>
          <w:sz w:val="30"/>
          <w:szCs w:val="30"/>
        </w:rPr>
      </w:pPr>
    </w:p>
    <w:p>
      <w:pPr>
        <w:rPr>
          <w:rFonts w:hint="eastAsia" w:ascii="黑体" w:hAnsi="黑体" w:eastAsia="黑体" w:cs="黑体"/>
          <w:color w:val="auto"/>
          <w:sz w:val="30"/>
          <w:szCs w:val="30"/>
        </w:rPr>
      </w:pPr>
    </w:p>
    <w:p>
      <w:pPr>
        <w:rPr>
          <w:rFonts w:hint="eastAsia" w:ascii="黑体" w:hAnsi="黑体" w:eastAsia="黑体" w:cs="黑体"/>
          <w:color w:val="auto"/>
          <w:sz w:val="30"/>
          <w:szCs w:val="30"/>
        </w:rPr>
      </w:pPr>
    </w:p>
    <w:p>
      <w:pPr>
        <w:rPr>
          <w:rFonts w:hint="eastAsia" w:ascii="黑体" w:hAnsi="黑体" w:eastAsia="黑体" w:cs="黑体"/>
          <w:color w:val="auto"/>
          <w:sz w:val="30"/>
          <w:szCs w:val="30"/>
        </w:rPr>
      </w:pPr>
    </w:p>
    <w:p>
      <w:pPr>
        <w:rPr>
          <w:rFonts w:hint="eastAsia" w:ascii="黑体" w:hAnsi="黑体" w:eastAsia="黑体" w:cs="黑体"/>
          <w:color w:val="auto"/>
          <w:sz w:val="30"/>
          <w:szCs w:val="30"/>
        </w:rPr>
      </w:pPr>
    </w:p>
    <w:p>
      <w:pPr>
        <w:rPr>
          <w:rFonts w:hint="eastAsia" w:ascii="黑体" w:hAnsi="黑体" w:eastAsia="黑体" w:cs="黑体"/>
          <w:color w:val="auto"/>
          <w:sz w:val="30"/>
          <w:szCs w:val="30"/>
        </w:rPr>
      </w:pPr>
    </w:p>
    <w:p>
      <w:pPr>
        <w:tabs>
          <w:tab w:val="left" w:pos="8446"/>
        </w:tabs>
        <w:spacing w:before="68"/>
        <w:ind w:left="497"/>
        <w:rPr>
          <w:rFonts w:hint="eastAsia"/>
          <w:color w:val="auto"/>
          <w:sz w:val="30"/>
        </w:rPr>
      </w:pPr>
    </w:p>
    <w:p>
      <w:pPr>
        <w:tabs>
          <w:tab w:val="left" w:pos="8446"/>
        </w:tabs>
        <w:spacing w:before="68"/>
        <w:ind w:left="497"/>
        <w:rPr>
          <w:color w:val="auto"/>
          <w:sz w:val="30"/>
          <w:lang w:val="en-US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color w:val="auto"/>
          <w:sz w:val="30"/>
          <w:szCs w:val="30"/>
        </w:rPr>
      </w:pPr>
      <w:bookmarkStart w:id="9" w:name="_Toc6595"/>
      <w:r>
        <w:rPr>
          <w:rFonts w:hint="eastAsia" w:ascii="黑体" w:hAnsi="黑体" w:eastAsia="黑体" w:cs="黑体"/>
          <w:color w:val="auto"/>
          <w:sz w:val="30"/>
          <w:szCs w:val="30"/>
        </w:rPr>
        <w:t>茶叶技术缺陷诊断（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/>
        </w:rPr>
        <w:t>45</w:t>
      </w:r>
      <w:r>
        <w:rPr>
          <w:rFonts w:hint="eastAsia" w:ascii="黑体" w:hAnsi="黑体" w:eastAsia="黑体" w:cs="黑体"/>
          <w:color w:val="auto"/>
          <w:sz w:val="30"/>
          <w:szCs w:val="30"/>
        </w:rPr>
        <w:t xml:space="preserve"> 分）</w:t>
      </w:r>
      <w:bookmarkEnd w:id="9"/>
    </w:p>
    <w:p>
      <w:pPr>
        <w:ind w:left="496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/>
          <w:color w:val="auto"/>
          <w:spacing w:val="-1"/>
          <w:sz w:val="30"/>
        </w:rPr>
        <w:t>（</w:t>
      </w:r>
      <w:r>
        <w:rPr>
          <w:rFonts w:hint="eastAsia"/>
          <w:color w:val="auto"/>
          <w:spacing w:val="-1"/>
          <w:sz w:val="30"/>
          <w:lang w:val="en-US"/>
        </w:rPr>
        <w:t>1</w:t>
      </w:r>
      <w:r>
        <w:rPr>
          <w:rFonts w:hint="eastAsia"/>
          <w:color w:val="auto"/>
          <w:spacing w:val="-1"/>
          <w:sz w:val="30"/>
        </w:rPr>
        <w:t>）</w:t>
      </w:r>
      <w:r>
        <w:rPr>
          <w:rFonts w:hint="eastAsia" w:ascii="仿宋_GB2312" w:eastAsia="仿宋_GB2312"/>
          <w:color w:val="auto"/>
          <w:sz w:val="28"/>
          <w:szCs w:val="28"/>
          <w:lang w:val="en-US"/>
        </w:rPr>
        <w:t>缺陷茶编号：</w:t>
      </w:r>
      <w:r>
        <w:rPr>
          <w:rFonts w:hint="eastAsia"/>
          <w:color w:val="auto"/>
          <w:sz w:val="24"/>
          <w:u w:val="single"/>
        </w:rPr>
        <w:t xml:space="preserve">         </w:t>
      </w:r>
    </w:p>
    <w:p>
      <w:pPr>
        <w:tabs>
          <w:tab w:val="left" w:pos="8520"/>
        </w:tabs>
        <w:spacing w:before="240"/>
        <w:ind w:left="497"/>
        <w:rPr>
          <w:rFonts w:ascii="Times New Roman" w:eastAsia="Times New Roman"/>
          <w:color w:val="auto"/>
          <w:sz w:val="30"/>
        </w:rPr>
      </w:pPr>
      <w:r>
        <w:rPr>
          <w:rFonts w:hint="eastAsia"/>
          <w:color w:val="auto"/>
          <w:spacing w:val="-1"/>
          <w:sz w:val="30"/>
        </w:rPr>
        <w:t>（</w:t>
      </w:r>
      <w:r>
        <w:rPr>
          <w:rFonts w:hint="eastAsia"/>
          <w:color w:val="auto"/>
          <w:spacing w:val="-1"/>
          <w:sz w:val="30"/>
          <w:lang w:val="en-US"/>
        </w:rPr>
        <w:t>2</w:t>
      </w:r>
      <w:r>
        <w:rPr>
          <w:rFonts w:hint="eastAsia"/>
          <w:color w:val="auto"/>
          <w:spacing w:val="-1"/>
          <w:sz w:val="30"/>
        </w:rPr>
        <w:t>）</w:t>
      </w:r>
      <w:r>
        <w:rPr>
          <w:color w:val="auto"/>
          <w:spacing w:val="-1"/>
          <w:sz w:val="30"/>
        </w:rPr>
        <w:t>主</w:t>
      </w:r>
      <w:r>
        <w:rPr>
          <w:color w:val="auto"/>
          <w:sz w:val="30"/>
        </w:rPr>
        <w:t>要加工技术不足是</w:t>
      </w:r>
      <w:r>
        <w:rPr>
          <w:rFonts w:ascii="Times New Roman" w:eastAsia="Times New Roman"/>
          <w:color w:val="auto"/>
          <w:sz w:val="30"/>
          <w:u w:val="single"/>
        </w:rPr>
        <w:t xml:space="preserve"> </w:t>
      </w:r>
      <w:r>
        <w:rPr>
          <w:rFonts w:ascii="Times New Roman" w:eastAsia="Times New Roman"/>
          <w:color w:val="auto"/>
          <w:sz w:val="30"/>
          <w:u w:val="single"/>
        </w:rPr>
        <w:tab/>
      </w:r>
    </w:p>
    <w:p>
      <w:pPr>
        <w:pStyle w:val="6"/>
        <w:rPr>
          <w:rFonts w:ascii="Times New Roman"/>
          <w:color w:val="auto"/>
          <w:sz w:val="20"/>
        </w:rPr>
      </w:pPr>
    </w:p>
    <w:p>
      <w:pPr>
        <w:pStyle w:val="6"/>
        <w:spacing w:before="9"/>
        <w:rPr>
          <w:rFonts w:ascii="Times New Roman"/>
          <w:color w:val="auto"/>
          <w:sz w:val="25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217805</wp:posOffset>
                </wp:positionV>
                <wp:extent cx="5047615" cy="0"/>
                <wp:effectExtent l="0" t="0" r="0" b="0"/>
                <wp:wrapTopAndBottom/>
                <wp:docPr id="2" name="直线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61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26" o:spid="_x0000_s1026" o:spt="20" style="position:absolute;left:0pt;margin-left:89.8pt;margin-top:17.15pt;height:0pt;width:397.4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5mV&#10;qNYAAAAJAQAADwAAAAAAAAABACAAAAAiAAAAZHJzL2Rvd25yZXYueG1sUEsBAhQAFAAAAAgAh07i&#10;QGiFIVHrAQAA3gMAAA4AAAAAAAAAAQAgAAAAJQEAAGRycy9lMm9Eb2MueG1sUEsFBgAAAAAGAAYA&#10;WQEAAIIFAAAAAA=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6"/>
        <w:spacing w:before="11"/>
        <w:rPr>
          <w:rFonts w:ascii="Times New Roman"/>
          <w:color w:val="auto"/>
          <w:sz w:val="16"/>
        </w:rPr>
      </w:pPr>
    </w:p>
    <w:p>
      <w:pPr>
        <w:tabs>
          <w:tab w:val="left" w:pos="8520"/>
        </w:tabs>
        <w:spacing w:before="58" w:line="388" w:lineRule="auto"/>
        <w:ind w:left="497" w:right="997" w:firstLine="7948"/>
        <w:rPr>
          <w:rFonts w:ascii="Times New Roman" w:eastAsia="Times New Roman"/>
          <w:color w:val="auto"/>
          <w:sz w:val="30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248920</wp:posOffset>
                </wp:positionV>
                <wp:extent cx="5047615" cy="0"/>
                <wp:effectExtent l="0" t="0" r="0" b="0"/>
                <wp:wrapNone/>
                <wp:docPr id="1" name="直线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61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27" o:spid="_x0000_s1026" o:spt="20" style="position:absolute;left:0pt;margin-left:89.8pt;margin-top:19.6pt;height:0pt;width:397.45pt;mso-position-horizontal-relative:page;z-index:-251657216;mso-width-relative:page;mso-height-relative:page;" filled="f" stroked="t" coordsize="21600,21600" o:gfxdata="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pJ1Nu&#10;1gAAAAkBAAAPAAAAAAAAAAEAIAAAACIAAABkcnMvZG93bnJldi54bWxQSwECFAAUAAAACACHTuJA&#10;0qPXXuoBAADeAwAADgAAAAAAAAABACAAAAAlAQAAZHJzL2Uyb0RvYy54bWxQSwUGAAAAAAYABgBZ&#10;AQAAgQUAAAAA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30"/>
        </w:rPr>
        <w:t xml:space="preserve">； </w:t>
      </w:r>
      <w:r>
        <w:rPr>
          <w:color w:val="auto"/>
          <w:spacing w:val="-1"/>
          <w:sz w:val="30"/>
        </w:rPr>
        <w:t xml:space="preserve">                                                 </w:t>
      </w:r>
      <w:r>
        <w:rPr>
          <w:color w:val="auto"/>
          <w:spacing w:val="49"/>
          <w:sz w:val="30"/>
        </w:rPr>
        <w:t xml:space="preserve"> </w:t>
      </w:r>
      <w:r>
        <w:rPr>
          <w:rFonts w:hint="eastAsia"/>
          <w:color w:val="auto"/>
          <w:spacing w:val="49"/>
          <w:sz w:val="30"/>
        </w:rPr>
        <w:t>（</w:t>
      </w:r>
      <w:r>
        <w:rPr>
          <w:rFonts w:hint="eastAsia"/>
          <w:color w:val="auto"/>
          <w:spacing w:val="49"/>
          <w:sz w:val="30"/>
          <w:lang w:val="en-US"/>
        </w:rPr>
        <w:t>3</w:t>
      </w:r>
      <w:r>
        <w:rPr>
          <w:rFonts w:hint="eastAsia"/>
          <w:color w:val="auto"/>
          <w:spacing w:val="49"/>
          <w:sz w:val="30"/>
        </w:rPr>
        <w:t>）</w:t>
      </w:r>
      <w:r>
        <w:rPr>
          <w:color w:val="auto"/>
          <w:spacing w:val="-1"/>
          <w:sz w:val="30"/>
        </w:rPr>
        <w:t>工</w:t>
      </w:r>
      <w:r>
        <w:rPr>
          <w:color w:val="auto"/>
          <w:sz w:val="30"/>
        </w:rPr>
        <w:t>艺改进要点建议</w:t>
      </w:r>
      <w:r>
        <w:rPr>
          <w:rFonts w:ascii="Times New Roman" w:eastAsia="Times New Roman"/>
          <w:color w:val="auto"/>
          <w:sz w:val="30"/>
          <w:u w:val="single"/>
        </w:rPr>
        <w:t xml:space="preserve"> </w:t>
      </w:r>
      <w:r>
        <w:rPr>
          <w:rFonts w:ascii="Times New Roman" w:eastAsia="Times New Roman"/>
          <w:color w:val="auto"/>
          <w:sz w:val="30"/>
          <w:u w:val="single"/>
        </w:rPr>
        <w:tab/>
      </w:r>
    </w:p>
    <w:p>
      <w:pPr>
        <w:pStyle w:val="6"/>
        <w:spacing w:before="2"/>
        <w:rPr>
          <w:rFonts w:ascii="Times New Roman"/>
          <w:color w:val="auto"/>
          <w:sz w:val="25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213360</wp:posOffset>
                </wp:positionV>
                <wp:extent cx="5047615" cy="0"/>
                <wp:effectExtent l="0" t="0" r="0" b="0"/>
                <wp:wrapTopAndBottom/>
                <wp:docPr id="3" name="直线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61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28" o:spid="_x0000_s1026" o:spt="20" style="position:absolute;left:0pt;margin-left:89.8pt;margin-top:16.8pt;height:0pt;width:397.4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41dJ&#10;7tYAAAAJAQAADwAAAAAAAAABACAAAAAiAAAAZHJzL2Rvd25yZXYueG1sUEsBAhQAFAAAAAgAh07i&#10;QCArOfjrAQAA3gMAAA4AAAAAAAAAAQAgAAAAJQEAAGRycy9lMm9Eb2MueG1sUEsFBgAAAAAGAAYA&#10;WQEAAIIFAAAAAA=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6"/>
        <w:spacing w:before="11"/>
        <w:rPr>
          <w:rFonts w:ascii="Times New Roman"/>
          <w:color w:val="auto"/>
          <w:sz w:val="16"/>
        </w:rPr>
      </w:pPr>
    </w:p>
    <w:p>
      <w:pPr>
        <w:spacing w:before="58"/>
        <w:ind w:right="997"/>
        <w:jc w:val="right"/>
        <w:rPr>
          <w:color w:val="auto"/>
          <w:sz w:val="30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248920</wp:posOffset>
                </wp:positionV>
                <wp:extent cx="5047615" cy="0"/>
                <wp:effectExtent l="0" t="0" r="0" b="0"/>
                <wp:wrapNone/>
                <wp:docPr id="4" name="直线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61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29" o:spid="_x0000_s1026" o:spt="20" style="position:absolute;left:0pt;margin-left:89.8pt;margin-top:19.6pt;height:0pt;width:397.45pt;mso-position-horizontal-relative:page;z-index:251662336;mso-width-relative:page;mso-height-relative:page;" filled="f" stroked="t" coordsize="21600,21600" o:gfxdata="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pJ1Nu&#10;1gAAAAkBAAAPAAAAAAAAAAEAIAAAACIAAABkcnMvZG93bnJldi54bWxQSwECFAAUAAAACACHTuJA&#10;aofbzuoBAADeAwAADgAAAAAAAAABACAAAAAlAQAAZHJzL2Uyb0RvYy54bWxQSwUGAAAAAAYABgBZ&#10;AQAAgQUAAAAA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30"/>
        </w:rPr>
        <w:t>。</w:t>
      </w:r>
    </w:p>
    <w:p>
      <w:pPr>
        <w:pStyle w:val="6"/>
        <w:spacing w:before="8"/>
        <w:rPr>
          <w:color w:val="auto"/>
          <w:sz w:val="17"/>
        </w:rPr>
      </w:pPr>
    </w:p>
    <w:p>
      <w:pPr>
        <w:pStyle w:val="6"/>
        <w:tabs>
          <w:tab w:val="left" w:pos="6235"/>
        </w:tabs>
        <w:spacing w:before="62"/>
        <w:ind w:left="497"/>
        <w:rPr>
          <w:color w:val="auto"/>
        </w:rPr>
      </w:pPr>
      <w:r>
        <w:rPr>
          <w:color w:val="auto"/>
        </w:rPr>
        <w:t>裁</w:t>
      </w:r>
      <w:r>
        <w:rPr>
          <w:color w:val="auto"/>
          <w:spacing w:val="-3"/>
        </w:rPr>
        <w:t>判</w:t>
      </w:r>
      <w:r>
        <w:rPr>
          <w:color w:val="auto"/>
        </w:rPr>
        <w:t>签名：</w:t>
      </w:r>
      <w:r>
        <w:rPr>
          <w:color w:val="auto"/>
        </w:rPr>
        <w:tab/>
      </w:r>
      <w:r>
        <w:rPr>
          <w:color w:val="auto"/>
        </w:rPr>
        <w:t>日</w:t>
      </w:r>
      <w:r>
        <w:rPr>
          <w:color w:val="auto"/>
          <w:spacing w:val="-3"/>
        </w:rPr>
        <w:t>期</w:t>
      </w:r>
      <w:r>
        <w:rPr>
          <w:color w:val="auto"/>
        </w:rPr>
        <w:t>：</w:t>
      </w:r>
    </w:p>
    <w:p>
      <w:pPr>
        <w:pStyle w:val="6"/>
        <w:rPr>
          <w:color w:val="auto"/>
          <w:sz w:val="40"/>
        </w:rPr>
      </w:pPr>
    </w:p>
    <w:p>
      <w:pPr>
        <w:pStyle w:val="6"/>
        <w:ind w:left="497"/>
        <w:rPr>
          <w:color w:val="auto"/>
        </w:rPr>
      </w:pPr>
      <w:r>
        <w:rPr>
          <w:rFonts w:hint="eastAsia" w:ascii="黑体" w:eastAsia="黑体"/>
          <w:color w:val="auto"/>
        </w:rPr>
        <w:t>备注</w:t>
      </w:r>
      <w:r>
        <w:rPr>
          <w:color w:val="auto"/>
        </w:rPr>
        <w:t>：</w:t>
      </w:r>
    </w:p>
    <w:p>
      <w:pPr>
        <w:pStyle w:val="17"/>
        <w:numPr>
          <w:ilvl w:val="0"/>
          <w:numId w:val="2"/>
        </w:numPr>
        <w:tabs>
          <w:tab w:val="left" w:pos="781"/>
        </w:tabs>
        <w:spacing w:before="42" w:line="266" w:lineRule="auto"/>
        <w:ind w:right="935" w:firstLine="0"/>
        <w:rPr>
          <w:color w:val="auto"/>
          <w:sz w:val="24"/>
        </w:rPr>
      </w:pPr>
      <w:r>
        <w:rPr>
          <w:color w:val="auto"/>
          <w:sz w:val="24"/>
        </w:rPr>
        <w:t>茶样品质评审。采用五项因子评审茶样，有正确书写茶叶品质评语，外形、</w:t>
      </w:r>
      <w:r>
        <w:rPr>
          <w:color w:val="auto"/>
          <w:spacing w:val="-4"/>
          <w:sz w:val="24"/>
        </w:rPr>
        <w:t xml:space="preserve">汤色、滋味、香气、叶底，每项加 </w:t>
      </w:r>
      <w:r>
        <w:rPr>
          <w:color w:val="auto"/>
          <w:sz w:val="24"/>
        </w:rPr>
        <w:t>5</w:t>
      </w:r>
      <w:r>
        <w:rPr>
          <w:color w:val="auto"/>
          <w:spacing w:val="-20"/>
          <w:sz w:val="24"/>
        </w:rPr>
        <w:t xml:space="preserve"> 分。</w:t>
      </w:r>
      <w:r>
        <w:rPr>
          <w:rFonts w:hint="eastAsia"/>
          <w:color w:val="auto"/>
          <w:spacing w:val="-20"/>
          <w:sz w:val="24"/>
        </w:rPr>
        <w:t>按参考答案评分。</w:t>
      </w:r>
    </w:p>
    <w:p>
      <w:pPr>
        <w:pStyle w:val="17"/>
        <w:numPr>
          <w:ilvl w:val="0"/>
          <w:numId w:val="2"/>
        </w:numPr>
        <w:tabs>
          <w:tab w:val="left" w:pos="781"/>
        </w:tabs>
        <w:spacing w:before="0" w:line="339" w:lineRule="exact"/>
        <w:ind w:left="780"/>
        <w:rPr>
          <w:color w:val="auto"/>
          <w:sz w:val="24"/>
        </w:rPr>
      </w:pPr>
      <w:r>
        <w:rPr>
          <w:color w:val="auto"/>
          <w:sz w:val="24"/>
        </w:rPr>
        <w:t>技术缺陷诊断。根据茶样评审品质，指出茶叶加工操作过程中主要技术不足</w:t>
      </w:r>
      <w:r>
        <w:rPr>
          <w:rFonts w:hint="eastAsia"/>
          <w:color w:val="auto"/>
          <w:sz w:val="24"/>
        </w:rPr>
        <w:t>，</w:t>
      </w:r>
    </w:p>
    <w:p>
      <w:pPr>
        <w:spacing w:before="41" w:line="280" w:lineRule="auto"/>
        <w:ind w:left="497" w:right="3246"/>
        <w:rPr>
          <w:color w:val="auto"/>
          <w:spacing w:val="-12"/>
          <w:sz w:val="24"/>
        </w:rPr>
      </w:pPr>
      <w:r>
        <w:rPr>
          <w:rFonts w:hint="eastAsia"/>
          <w:color w:val="auto"/>
          <w:spacing w:val="-15"/>
          <w:sz w:val="24"/>
        </w:rPr>
        <w:t>以及对应技术建议按内容配分值，按参考答案评分。</w:t>
      </w:r>
    </w:p>
    <w:p>
      <w:pPr>
        <w:spacing w:before="41" w:line="280" w:lineRule="auto"/>
        <w:ind w:left="497" w:right="3246"/>
        <w:rPr>
          <w:color w:val="auto"/>
          <w:sz w:val="24"/>
        </w:rPr>
      </w:pPr>
      <w:r>
        <w:rPr>
          <w:color w:val="auto"/>
          <w:sz w:val="24"/>
        </w:rPr>
        <w:t>3.</w:t>
      </w:r>
      <w:r>
        <w:rPr>
          <w:color w:val="auto"/>
          <w:spacing w:val="-4"/>
          <w:sz w:val="24"/>
        </w:rPr>
        <w:t xml:space="preserve">答题卷得分占参赛选手总成绩的 </w:t>
      </w:r>
      <w:r>
        <w:rPr>
          <w:color w:val="auto"/>
          <w:sz w:val="24"/>
        </w:rPr>
        <w:t>15%。</w:t>
      </w:r>
    </w:p>
    <w:p>
      <w:pPr>
        <w:spacing w:line="280" w:lineRule="auto"/>
        <w:rPr>
          <w:color w:val="auto"/>
          <w:sz w:val="24"/>
        </w:rPr>
        <w:sectPr>
          <w:footerReference r:id="rId4" w:type="default"/>
          <w:pgSz w:w="11910" w:h="16840"/>
          <w:pgMar w:top="1140" w:right="860" w:bottom="1480" w:left="1300" w:header="882" w:footer="1299" w:gutter="0"/>
          <w:pgNumType w:start="1"/>
          <w:cols w:space="720" w:num="1"/>
        </w:sectPr>
      </w:pPr>
    </w:p>
    <w:p>
      <w:pPr>
        <w:pStyle w:val="6"/>
        <w:rPr>
          <w:color w:val="auto"/>
          <w:sz w:val="17"/>
        </w:rPr>
      </w:pPr>
    </w:p>
    <w:p>
      <w:pPr>
        <w:pStyle w:val="2"/>
        <w:numPr>
          <w:ilvl w:val="0"/>
          <w:numId w:val="3"/>
        </w:numPr>
        <w:rPr>
          <w:rFonts w:hint="eastAsia"/>
          <w:color w:val="auto"/>
        </w:rPr>
      </w:pPr>
      <w:bookmarkStart w:id="10" w:name="二、卷曲形绿茶评分细则"/>
      <w:bookmarkEnd w:id="10"/>
      <w:bookmarkStart w:id="11" w:name="_bookmark1"/>
      <w:bookmarkEnd w:id="11"/>
      <w:bookmarkStart w:id="12" w:name="_Toc18782"/>
      <w:bookmarkStart w:id="13" w:name="_Toc3755"/>
      <w:bookmarkStart w:id="14" w:name="_Toc9455"/>
      <w:bookmarkStart w:id="15" w:name="_Toc22881"/>
      <w:bookmarkStart w:id="16" w:name="_Toc14171"/>
      <w:bookmarkStart w:id="17" w:name="_Toc26195"/>
      <w:r>
        <w:rPr>
          <w:rFonts w:hint="eastAsia"/>
          <w:color w:val="auto"/>
        </w:rPr>
        <w:t>手工制茶方案设计</w:t>
      </w:r>
      <w:r>
        <w:rPr>
          <w:rFonts w:hint="eastAsia"/>
          <w:color w:val="auto"/>
          <w:lang w:val="en-US"/>
        </w:rPr>
        <w:t>及技术关键点</w:t>
      </w:r>
      <w:bookmarkEnd w:id="12"/>
      <w:bookmarkEnd w:id="13"/>
      <w:r>
        <w:rPr>
          <w:color w:val="auto"/>
        </w:rPr>
        <w:t>答题卷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lang w:val="en-US"/>
        </w:rPr>
        <w:t>样</w:t>
      </w:r>
      <w:r>
        <w:rPr>
          <w:color w:val="auto"/>
        </w:rPr>
        <w:t>卷</w:t>
      </w:r>
      <w:r>
        <w:rPr>
          <w:rFonts w:hint="eastAsia"/>
          <w:color w:val="auto"/>
        </w:rPr>
        <w:t>）</w:t>
      </w:r>
      <w:bookmarkEnd w:id="14"/>
      <w:bookmarkEnd w:id="15"/>
      <w:bookmarkEnd w:id="16"/>
      <w:bookmarkEnd w:id="17"/>
    </w:p>
    <w:p>
      <w:pPr>
        <w:spacing w:before="1"/>
        <w:ind w:left="497" w:right="934"/>
        <w:jc w:val="center"/>
        <w:rPr>
          <w:rFonts w:hint="eastAsia" w:ascii="黑体" w:eastAsia="黑体"/>
          <w:b/>
          <w:color w:val="auto"/>
          <w:sz w:val="32"/>
        </w:rPr>
      </w:pPr>
    </w:p>
    <w:p>
      <w:pPr>
        <w:spacing w:line="360" w:lineRule="auto"/>
        <w:jc w:val="both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参赛选手编号：</w:t>
      </w:r>
      <w:r>
        <w:rPr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茶样类别：</w:t>
      </w:r>
      <w:r>
        <w:rPr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 xml:space="preserve"> </w:t>
      </w:r>
      <w:r>
        <w:rPr>
          <w:rFonts w:hint="eastAsia"/>
          <w:color w:val="auto"/>
          <w:sz w:val="24"/>
          <w:u w:val="single"/>
          <w:lang w:val="en-US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</w:rPr>
        <w:t>总    分：</w:t>
      </w:r>
      <w:r>
        <w:rPr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</w:t>
      </w: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7150"/>
        <w:gridCol w:w="85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noWrap w:val="0"/>
            <w:vAlign w:val="top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序号</w:t>
            </w:r>
          </w:p>
        </w:tc>
        <w:tc>
          <w:tcPr>
            <w:tcW w:w="3587" w:type="pct"/>
            <w:noWrap w:val="0"/>
            <w:vAlign w:val="top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选手填写内容</w:t>
            </w:r>
          </w:p>
        </w:tc>
        <w:tc>
          <w:tcPr>
            <w:tcW w:w="429" w:type="pct"/>
            <w:noWrap w:val="0"/>
            <w:vAlign w:val="top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分值</w:t>
            </w:r>
          </w:p>
        </w:tc>
        <w:tc>
          <w:tcPr>
            <w:tcW w:w="474" w:type="pct"/>
            <w:noWrap w:val="0"/>
            <w:vAlign w:val="top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noWrap w:val="0"/>
            <w:vAlign w:val="top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kinsoku w:val="0"/>
              <w:overflowPunct w:val="0"/>
              <w:adjustRightInd w:val="0"/>
              <w:spacing w:before="40" w:line="360" w:lineRule="auto"/>
              <w:ind w:left="102" w:firstLine="240" w:firstLineChars="100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1</w:t>
            </w:r>
          </w:p>
        </w:tc>
        <w:tc>
          <w:tcPr>
            <w:tcW w:w="3587" w:type="pct"/>
            <w:noWrap w:val="0"/>
            <w:vAlign w:val="top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书写鲜叶品质：</w:t>
            </w:r>
          </w:p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</w:p>
        </w:tc>
        <w:tc>
          <w:tcPr>
            <w:tcW w:w="429" w:type="pct"/>
            <w:noWrap w:val="0"/>
            <w:vAlign w:val="top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10</w:t>
            </w:r>
          </w:p>
        </w:tc>
        <w:tc>
          <w:tcPr>
            <w:tcW w:w="474" w:type="pct"/>
            <w:noWrap w:val="0"/>
            <w:vAlign w:val="top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noWrap w:val="0"/>
            <w:vAlign w:val="top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kinsoku w:val="0"/>
              <w:overflowPunct w:val="0"/>
              <w:adjustRightInd w:val="0"/>
              <w:spacing w:before="40" w:line="360" w:lineRule="auto"/>
              <w:ind w:firstLine="240" w:firstLineChars="100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2</w:t>
            </w:r>
          </w:p>
        </w:tc>
        <w:tc>
          <w:tcPr>
            <w:tcW w:w="3587" w:type="pct"/>
            <w:noWrap w:val="0"/>
            <w:vAlign w:val="top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书写所制茶类工艺流程：</w:t>
            </w:r>
          </w:p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 xml:space="preserve"> </w:t>
            </w:r>
          </w:p>
        </w:tc>
        <w:tc>
          <w:tcPr>
            <w:tcW w:w="429" w:type="pct"/>
            <w:noWrap w:val="0"/>
            <w:vAlign w:val="top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10</w:t>
            </w:r>
          </w:p>
        </w:tc>
        <w:tc>
          <w:tcPr>
            <w:tcW w:w="474" w:type="pct"/>
            <w:noWrap w:val="0"/>
            <w:vAlign w:val="top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noWrap w:val="0"/>
            <w:vAlign w:val="top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kinsoku w:val="0"/>
              <w:overflowPunct w:val="0"/>
              <w:adjustRightInd w:val="0"/>
              <w:spacing w:before="40" w:line="360" w:lineRule="auto"/>
              <w:ind w:left="102" w:firstLine="240" w:firstLineChars="100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3</w:t>
            </w:r>
          </w:p>
        </w:tc>
        <w:tc>
          <w:tcPr>
            <w:tcW w:w="3587" w:type="pct"/>
            <w:noWrap w:val="0"/>
            <w:vAlign w:val="top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根据青叶原料特点，写出利用该原料加工成优质茶的关键技术点及方法：</w:t>
            </w:r>
          </w:p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</w:p>
        </w:tc>
        <w:tc>
          <w:tcPr>
            <w:tcW w:w="429" w:type="pct"/>
            <w:noWrap w:val="0"/>
            <w:vAlign w:val="top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40</w:t>
            </w:r>
          </w:p>
        </w:tc>
        <w:tc>
          <w:tcPr>
            <w:tcW w:w="474" w:type="pct"/>
            <w:noWrap w:val="0"/>
            <w:vAlign w:val="top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pct"/>
            <w:noWrap w:val="0"/>
            <w:vAlign w:val="top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kinsoku w:val="0"/>
              <w:overflowPunct w:val="0"/>
              <w:adjustRightInd w:val="0"/>
              <w:spacing w:before="40" w:line="360" w:lineRule="auto"/>
              <w:ind w:left="102" w:firstLine="240" w:firstLineChars="100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4</w:t>
            </w:r>
          </w:p>
        </w:tc>
        <w:tc>
          <w:tcPr>
            <w:tcW w:w="3587" w:type="pct"/>
            <w:noWrap w:val="0"/>
            <w:vAlign w:val="top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每步骤完成后原料所达到的程度：</w:t>
            </w:r>
          </w:p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 xml:space="preserve"> </w:t>
            </w:r>
          </w:p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</w:p>
        </w:tc>
        <w:tc>
          <w:tcPr>
            <w:tcW w:w="429" w:type="pct"/>
            <w:noWrap w:val="0"/>
            <w:vAlign w:val="top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40</w:t>
            </w:r>
          </w:p>
        </w:tc>
        <w:tc>
          <w:tcPr>
            <w:tcW w:w="474" w:type="pct"/>
            <w:noWrap w:val="0"/>
            <w:vAlign w:val="top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noWrap w:val="0"/>
            <w:vAlign w:val="top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 w:firstLine="240" w:firstLineChars="100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5</w:t>
            </w:r>
          </w:p>
        </w:tc>
        <w:tc>
          <w:tcPr>
            <w:tcW w:w="3587" w:type="pct"/>
            <w:noWrap w:val="0"/>
            <w:vAlign w:val="top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累计</w:t>
            </w:r>
          </w:p>
        </w:tc>
        <w:tc>
          <w:tcPr>
            <w:tcW w:w="429" w:type="pct"/>
            <w:noWrap w:val="0"/>
            <w:vAlign w:val="top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100</w:t>
            </w:r>
          </w:p>
        </w:tc>
        <w:tc>
          <w:tcPr>
            <w:tcW w:w="474" w:type="pct"/>
            <w:noWrap w:val="0"/>
            <w:vAlign w:val="top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rFonts w:hint="eastAsia"/>
                <w:color w:val="auto"/>
                <w:sz w:val="24"/>
                <w:lang w:val="en-US"/>
              </w:rPr>
            </w:pPr>
          </w:p>
        </w:tc>
      </w:tr>
    </w:tbl>
    <w:p>
      <w:pPr>
        <w:rPr>
          <w:rFonts w:hint="eastAsia" w:ascii="宋体" w:hAnsi="宋体" w:eastAsia="黑体" w:cs="宋体"/>
          <w:bCs/>
          <w:color w:val="auto"/>
          <w:sz w:val="36"/>
          <w:szCs w:val="32"/>
        </w:rPr>
      </w:pPr>
      <w:bookmarkStart w:id="18" w:name="_Toc21300"/>
      <w:bookmarkStart w:id="19" w:name="_Toc29342"/>
    </w:p>
    <w:p>
      <w:pPr>
        <w:pStyle w:val="2"/>
        <w:rPr>
          <w:rFonts w:hint="eastAsia"/>
          <w:color w:val="auto"/>
        </w:rPr>
      </w:pPr>
      <w:bookmarkStart w:id="20" w:name="_Toc21882"/>
      <w:bookmarkStart w:id="21" w:name="_Toc4397"/>
      <w:r>
        <w:rPr>
          <w:rFonts w:hint="eastAsia"/>
          <w:color w:val="auto"/>
          <w:lang w:val="en-US"/>
        </w:rPr>
        <w:t>三、手</w:t>
      </w:r>
      <w:r>
        <w:rPr>
          <w:rFonts w:hint="eastAsia"/>
          <w:color w:val="auto"/>
        </w:rPr>
        <w:t>工制茶方案设计及技术关键点评分细则</w:t>
      </w:r>
      <w:bookmarkEnd w:id="20"/>
      <w:bookmarkEnd w:id="21"/>
    </w:p>
    <w:p>
      <w:pPr>
        <w:jc w:val="both"/>
        <w:rPr>
          <w:rFonts w:hint="eastAsia" w:ascii="宋体" w:hAnsi="宋体" w:eastAsia="黑体" w:cs="宋体"/>
          <w:bCs/>
          <w:color w:val="auto"/>
          <w:sz w:val="36"/>
          <w:szCs w:val="32"/>
        </w:rPr>
      </w:pP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019"/>
        <w:gridCol w:w="1613"/>
        <w:gridCol w:w="4538"/>
        <w:gridCol w:w="610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4" w:type="pct"/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类别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占比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考核项目</w:t>
            </w:r>
          </w:p>
        </w:tc>
        <w:tc>
          <w:tcPr>
            <w:tcW w:w="2276" w:type="pct"/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考核要点</w:t>
            </w:r>
          </w:p>
        </w:tc>
        <w:tc>
          <w:tcPr>
            <w:tcW w:w="306" w:type="pct"/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分值</w:t>
            </w:r>
          </w:p>
        </w:tc>
        <w:tc>
          <w:tcPr>
            <w:tcW w:w="452" w:type="pct"/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64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before="86" w:line="360" w:lineRule="auto"/>
              <w:ind w:left="12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制作工艺流程、关键技术及方法、效果（程度）</w:t>
            </w:r>
          </w:p>
        </w:tc>
        <w:tc>
          <w:tcPr>
            <w:tcW w:w="511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line="360" w:lineRule="auto"/>
              <w:rPr>
                <w:color w:val="auto"/>
                <w:sz w:val="24"/>
              </w:rPr>
            </w:pPr>
          </w:p>
          <w:p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10%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before="194" w:line="360" w:lineRule="auto"/>
              <w:jc w:val="center"/>
              <w:rPr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鲜叶品质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对鲜叶嫩度、匀净度、新鲜度进行准确描述，准确完整不扣分；</w:t>
            </w:r>
            <w:r>
              <w:rPr>
                <w:rFonts w:hint="eastAsia"/>
                <w:color w:val="auto"/>
                <w:sz w:val="24"/>
              </w:rPr>
              <w:t>每错（漏）1个扣1</w:t>
            </w:r>
            <w:r>
              <w:rPr>
                <w:rFonts w:hint="eastAsia"/>
                <w:color w:val="auto"/>
                <w:sz w:val="24"/>
                <w:lang w:val="en-US"/>
              </w:rPr>
              <w:t>-3分，扣完为止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before="194" w:line="360" w:lineRule="auto"/>
              <w:jc w:val="center"/>
              <w:rPr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10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644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before="86" w:line="360" w:lineRule="auto"/>
              <w:ind w:left="129"/>
              <w:rPr>
                <w:color w:val="auto"/>
                <w:sz w:val="24"/>
              </w:rPr>
            </w:pPr>
          </w:p>
        </w:tc>
        <w:tc>
          <w:tcPr>
            <w:tcW w:w="51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before="194"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工艺流程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按所需流程配分值，准确完整不扣分；每错（漏）1个扣1-</w:t>
            </w:r>
            <w:r>
              <w:rPr>
                <w:rFonts w:hint="eastAsia"/>
                <w:color w:val="auto"/>
                <w:sz w:val="24"/>
                <w:lang w:val="en-US"/>
              </w:rPr>
              <w:t>5</w:t>
            </w:r>
            <w:r>
              <w:rPr>
                <w:rFonts w:hint="eastAsia"/>
                <w:color w:val="auto"/>
                <w:sz w:val="24"/>
              </w:rPr>
              <w:t>分，扣完为止。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before="194" w:line="360" w:lineRule="auto"/>
              <w:jc w:val="center"/>
              <w:rPr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10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644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before="86" w:line="360" w:lineRule="auto"/>
              <w:ind w:left="129"/>
              <w:rPr>
                <w:color w:val="auto"/>
                <w:sz w:val="24"/>
              </w:rPr>
            </w:pPr>
          </w:p>
        </w:tc>
        <w:tc>
          <w:tcPr>
            <w:tcW w:w="51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color w:val="auto"/>
                <w:sz w:val="24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273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关键技术及方法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按所需关键技术及方法配分值，完整且准确不扣分；每错（漏）1个扣</w:t>
            </w:r>
            <w:r>
              <w:rPr>
                <w:color w:val="auto"/>
                <w:sz w:val="24"/>
              </w:rPr>
              <w:t>1</w:t>
            </w:r>
            <w:r>
              <w:rPr>
                <w:rFonts w:hint="eastAsia"/>
                <w:color w:val="auto"/>
                <w:sz w:val="24"/>
              </w:rPr>
              <w:t>-</w:t>
            </w:r>
            <w:r>
              <w:rPr>
                <w:color w:val="auto"/>
                <w:sz w:val="24"/>
              </w:rPr>
              <w:t>5</w:t>
            </w:r>
            <w:r>
              <w:rPr>
                <w:rFonts w:hint="eastAsia"/>
                <w:color w:val="auto"/>
                <w:sz w:val="24"/>
              </w:rPr>
              <w:t>分，扣完为止。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40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44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before="86" w:line="360" w:lineRule="auto"/>
              <w:ind w:left="129"/>
              <w:rPr>
                <w:color w:val="auto"/>
                <w:sz w:val="24"/>
              </w:rPr>
            </w:pPr>
          </w:p>
        </w:tc>
        <w:tc>
          <w:tcPr>
            <w:tcW w:w="5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line="360" w:lineRule="auto"/>
              <w:ind w:left="129"/>
              <w:rPr>
                <w:color w:val="auto"/>
                <w:sz w:val="24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line="360" w:lineRule="auto"/>
              <w:ind w:left="213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每步骤达到的效果或程度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before="40" w:line="360" w:lineRule="auto"/>
              <w:ind w:left="102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按步骤配分值，完整且正确不扣分；每错（漏）1个1-</w:t>
            </w:r>
            <w:r>
              <w:rPr>
                <w:color w:val="auto"/>
                <w:sz w:val="24"/>
              </w:rPr>
              <w:t>5</w:t>
            </w:r>
            <w:r>
              <w:rPr>
                <w:rFonts w:hint="eastAsia"/>
                <w:color w:val="auto"/>
                <w:sz w:val="24"/>
              </w:rPr>
              <w:t>分，扣完为止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40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color w:val="auto"/>
                <w:sz w:val="24"/>
              </w:rPr>
            </w:pPr>
          </w:p>
        </w:tc>
      </w:tr>
    </w:tbl>
    <w:p>
      <w:pPr>
        <w:jc w:val="center"/>
        <w:rPr>
          <w:color w:val="auto"/>
          <w:lang w:val="en-US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制作工艺流程、关键技术及方法、效果（程度）评分表</w:t>
      </w:r>
    </w:p>
    <w:p>
      <w:pPr>
        <w:pStyle w:val="2"/>
        <w:rPr>
          <w:color w:val="auto"/>
          <w:lang w:val="en-US"/>
        </w:rPr>
      </w:pPr>
    </w:p>
    <w:p>
      <w:pPr>
        <w:rPr>
          <w:color w:val="auto"/>
          <w:lang w:val="en-US"/>
        </w:rPr>
      </w:pPr>
    </w:p>
    <w:p>
      <w:pPr>
        <w:rPr>
          <w:color w:val="auto"/>
          <w:lang w:val="en-US"/>
        </w:rPr>
      </w:pPr>
    </w:p>
    <w:p>
      <w:pPr>
        <w:rPr>
          <w:color w:val="auto"/>
          <w:lang w:val="en-US"/>
        </w:rPr>
      </w:pPr>
    </w:p>
    <w:p>
      <w:pPr>
        <w:rPr>
          <w:color w:val="auto"/>
          <w:lang w:val="en-US"/>
        </w:rPr>
      </w:pPr>
    </w:p>
    <w:p>
      <w:pPr>
        <w:rPr>
          <w:color w:val="auto"/>
          <w:lang w:val="en-US"/>
        </w:rPr>
      </w:pPr>
    </w:p>
    <w:p>
      <w:pPr>
        <w:rPr>
          <w:color w:val="auto"/>
          <w:lang w:val="en-US"/>
        </w:rPr>
      </w:pPr>
    </w:p>
    <w:p>
      <w:pPr>
        <w:rPr>
          <w:color w:val="auto"/>
          <w:lang w:val="en-US"/>
        </w:rPr>
      </w:pPr>
    </w:p>
    <w:p>
      <w:pPr>
        <w:rPr>
          <w:color w:val="auto"/>
          <w:lang w:val="en-US"/>
        </w:rPr>
      </w:pPr>
    </w:p>
    <w:p>
      <w:pPr>
        <w:rPr>
          <w:color w:val="auto"/>
          <w:lang w:val="en-US"/>
        </w:rPr>
      </w:pPr>
    </w:p>
    <w:p>
      <w:pPr>
        <w:rPr>
          <w:color w:val="auto"/>
          <w:lang w:val="en-US"/>
        </w:rPr>
      </w:pPr>
    </w:p>
    <w:p>
      <w:pPr>
        <w:rPr>
          <w:color w:val="auto"/>
          <w:lang w:val="en-US"/>
        </w:rPr>
      </w:pPr>
    </w:p>
    <w:p>
      <w:pPr>
        <w:rPr>
          <w:color w:val="auto"/>
          <w:lang w:val="en-US"/>
        </w:rPr>
      </w:pPr>
    </w:p>
    <w:p>
      <w:pPr>
        <w:rPr>
          <w:color w:val="auto"/>
          <w:lang w:val="en-US"/>
        </w:rPr>
      </w:pPr>
    </w:p>
    <w:p>
      <w:pPr>
        <w:rPr>
          <w:color w:val="auto"/>
          <w:lang w:val="en-US"/>
        </w:rPr>
      </w:pPr>
    </w:p>
    <w:p>
      <w:pPr>
        <w:rPr>
          <w:color w:val="auto"/>
          <w:lang w:val="en-US"/>
        </w:rPr>
      </w:pPr>
    </w:p>
    <w:p>
      <w:pPr>
        <w:pStyle w:val="2"/>
        <w:rPr>
          <w:color w:val="auto"/>
        </w:rPr>
      </w:pPr>
      <w:bookmarkStart w:id="22" w:name="_Toc21847"/>
      <w:bookmarkStart w:id="23" w:name="_Toc18296"/>
      <w:bookmarkStart w:id="24" w:name="_Toc3296"/>
      <w:bookmarkStart w:id="25" w:name="_Toc25519"/>
      <w:r>
        <w:rPr>
          <w:rFonts w:hint="eastAsia"/>
          <w:color w:val="auto"/>
          <w:lang w:val="en-US"/>
        </w:rPr>
        <w:t>四</w:t>
      </w:r>
      <w:r>
        <w:rPr>
          <w:color w:val="auto"/>
        </w:rPr>
        <w:t>、卷曲形绿茶评分细则</w:t>
      </w:r>
      <w:bookmarkEnd w:id="18"/>
      <w:bookmarkEnd w:id="19"/>
      <w:bookmarkEnd w:id="22"/>
      <w:bookmarkEnd w:id="23"/>
      <w:bookmarkEnd w:id="24"/>
      <w:bookmarkEnd w:id="25"/>
    </w:p>
    <w:p>
      <w:pPr>
        <w:pStyle w:val="3"/>
        <w:rPr>
          <w:rFonts w:hint="eastAsia"/>
          <w:color w:val="auto"/>
        </w:rPr>
      </w:pPr>
      <w:bookmarkStart w:id="26" w:name="（一）卷曲形绿茶鲜叶采摘操作评分表"/>
      <w:bookmarkEnd w:id="26"/>
      <w:bookmarkStart w:id="27" w:name="_bookmark2"/>
      <w:bookmarkEnd w:id="27"/>
      <w:bookmarkStart w:id="28" w:name="_bookmark3"/>
      <w:bookmarkEnd w:id="28"/>
      <w:bookmarkStart w:id="29" w:name="（二）卷曲形绿茶现场制茶操作规范评分表"/>
      <w:bookmarkEnd w:id="29"/>
      <w:bookmarkStart w:id="30" w:name="_Toc11390"/>
      <w:bookmarkStart w:id="31" w:name="_Toc23345"/>
      <w:bookmarkStart w:id="32" w:name="_Toc3522"/>
      <w:bookmarkStart w:id="33" w:name="_Toc20480"/>
      <w:bookmarkStart w:id="34" w:name="_Toc6135"/>
      <w:bookmarkStart w:id="35" w:name="_Toc14867"/>
      <w:r>
        <w:rPr>
          <w:rFonts w:hint="eastAsia"/>
          <w:color w:val="auto"/>
        </w:rPr>
        <w:t>（</w:t>
      </w:r>
      <w:r>
        <w:rPr>
          <w:rFonts w:hint="eastAsia"/>
          <w:color w:val="auto"/>
          <w:lang w:val="en-US"/>
        </w:rPr>
        <w:t>一</w:t>
      </w:r>
      <w:r>
        <w:rPr>
          <w:rFonts w:hint="eastAsia"/>
          <w:color w:val="auto"/>
        </w:rPr>
        <w:t>）卷曲形绿茶现场制茶操作规范评分表</w:t>
      </w:r>
      <w:bookmarkEnd w:id="30"/>
      <w:bookmarkEnd w:id="31"/>
      <w:bookmarkEnd w:id="32"/>
      <w:bookmarkEnd w:id="33"/>
      <w:bookmarkEnd w:id="34"/>
      <w:bookmarkEnd w:id="35"/>
    </w:p>
    <w:p>
      <w:pPr>
        <w:tabs>
          <w:tab w:val="left" w:pos="4951"/>
          <w:tab w:val="left" w:pos="6828"/>
          <w:tab w:val="left" w:pos="8851"/>
        </w:tabs>
        <w:spacing w:before="269" w:after="27"/>
        <w:ind w:left="1577"/>
        <w:rPr>
          <w:rFonts w:ascii="Times New Roman" w:eastAsia="Times New Roman"/>
          <w:color w:val="auto"/>
          <w:sz w:val="30"/>
        </w:rPr>
      </w:pPr>
      <w:r>
        <w:rPr>
          <w:color w:val="auto"/>
          <w:sz w:val="30"/>
        </w:rPr>
        <w:t>参赛选手编号：</w:t>
      </w:r>
      <w:r>
        <w:rPr>
          <w:color w:val="auto"/>
          <w:sz w:val="30"/>
          <w:u w:val="single"/>
        </w:rPr>
        <w:t xml:space="preserve"> </w:t>
      </w:r>
      <w:r>
        <w:rPr>
          <w:color w:val="auto"/>
          <w:sz w:val="30"/>
          <w:u w:val="single"/>
        </w:rPr>
        <w:tab/>
      </w:r>
      <w:r>
        <w:rPr>
          <w:color w:val="auto"/>
          <w:sz w:val="30"/>
        </w:rPr>
        <w:tab/>
      </w:r>
      <w:r>
        <w:rPr>
          <w:color w:val="auto"/>
          <w:spacing w:val="-1"/>
          <w:sz w:val="30"/>
        </w:rPr>
        <w:t>总</w:t>
      </w:r>
      <w:r>
        <w:rPr>
          <w:color w:val="auto"/>
          <w:sz w:val="30"/>
        </w:rPr>
        <w:t>分：</w:t>
      </w:r>
      <w:r>
        <w:rPr>
          <w:rFonts w:ascii="Times New Roman" w:eastAsia="Times New Roman"/>
          <w:color w:val="auto"/>
          <w:sz w:val="30"/>
          <w:u w:val="single"/>
        </w:rPr>
        <w:t xml:space="preserve"> </w:t>
      </w:r>
      <w:r>
        <w:rPr>
          <w:rFonts w:ascii="Times New Roman" w:eastAsia="Times New Roman"/>
          <w:color w:val="auto"/>
          <w:sz w:val="30"/>
          <w:u w:val="single"/>
        </w:rPr>
        <w:tab/>
      </w:r>
    </w:p>
    <w:tbl>
      <w:tblPr>
        <w:tblStyle w:val="12"/>
        <w:tblW w:w="0" w:type="auto"/>
        <w:tblInd w:w="3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800"/>
        <w:gridCol w:w="1537"/>
        <w:gridCol w:w="3338"/>
        <w:gridCol w:w="1062"/>
        <w:gridCol w:w="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839" w:type="dxa"/>
            <w:noWrap w:val="0"/>
            <w:vAlign w:val="top"/>
          </w:tcPr>
          <w:p>
            <w:pPr>
              <w:pStyle w:val="18"/>
              <w:spacing w:before="187"/>
              <w:ind w:left="116" w:right="109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类别</w:t>
            </w:r>
          </w:p>
        </w:tc>
        <w:tc>
          <w:tcPr>
            <w:tcW w:w="800" w:type="dxa"/>
            <w:noWrap w:val="0"/>
            <w:vAlign w:val="top"/>
          </w:tcPr>
          <w:p>
            <w:pPr>
              <w:pStyle w:val="18"/>
              <w:spacing w:before="187"/>
              <w:ind w:left="98" w:right="89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占比</w:t>
            </w: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spacing w:before="187"/>
              <w:ind w:left="204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考核项目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pStyle w:val="18"/>
              <w:spacing w:before="187"/>
              <w:ind w:left="1105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考核要点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18"/>
              <w:spacing w:before="187"/>
              <w:ind w:left="249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分值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8"/>
              <w:spacing w:before="187"/>
              <w:ind w:left="190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39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00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37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338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148" w:line="28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1.比赛开始前没有进行必要的</w:t>
            </w:r>
          </w:p>
        </w:tc>
        <w:tc>
          <w:tcPr>
            <w:tcW w:w="1062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46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3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设备检查，扣 3 分；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3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2.出现故障未经裁判允许，私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28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职业素养</w:t>
            </w:r>
          </w:p>
        </w:tc>
        <w:tc>
          <w:tcPr>
            <w:tcW w:w="33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107" w:right="-29"/>
              <w:rPr>
                <w:color w:val="auto"/>
                <w:sz w:val="24"/>
              </w:rPr>
            </w:pPr>
            <w:r>
              <w:rPr>
                <w:color w:val="auto"/>
                <w:spacing w:val="-16"/>
                <w:sz w:val="24"/>
              </w:rPr>
              <w:t xml:space="preserve">自拆卸设备、电源线，扣 </w:t>
            </w:r>
            <w:r>
              <w:rPr>
                <w:color w:val="auto"/>
                <w:sz w:val="24"/>
              </w:rPr>
              <w:t>5</w:t>
            </w:r>
            <w:r>
              <w:rPr>
                <w:color w:val="auto"/>
                <w:spacing w:val="-24"/>
                <w:sz w:val="24"/>
              </w:rPr>
              <w:t xml:space="preserve"> 分；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90" w:right="8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3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3.比赛中，出现违反现场用电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3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安全行为，视情节严重程度扣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37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338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30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1-10 分。</w:t>
            </w:r>
          </w:p>
        </w:tc>
        <w:tc>
          <w:tcPr>
            <w:tcW w:w="1062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37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212" w:line="285" w:lineRule="exact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制茶流程规</w:t>
            </w:r>
          </w:p>
        </w:tc>
        <w:tc>
          <w:tcPr>
            <w:tcW w:w="3338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212" w:line="285" w:lineRule="exact"/>
              <w:ind w:left="107" w:right="-2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</w:t>
            </w:r>
            <w:r>
              <w:rPr>
                <w:color w:val="auto"/>
                <w:spacing w:val="-7"/>
                <w:sz w:val="24"/>
              </w:rPr>
              <w:t xml:space="preserve">设备操作不规范扣 </w:t>
            </w:r>
            <w:r>
              <w:rPr>
                <w:color w:val="auto"/>
                <w:sz w:val="24"/>
              </w:rPr>
              <w:t>1-10</w:t>
            </w:r>
            <w:r>
              <w:rPr>
                <w:color w:val="auto"/>
                <w:spacing w:val="-20"/>
                <w:sz w:val="24"/>
              </w:rPr>
              <w:t xml:space="preserve"> 分；</w:t>
            </w:r>
          </w:p>
        </w:tc>
        <w:tc>
          <w:tcPr>
            <w:tcW w:w="1062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46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范与关键技</w:t>
            </w:r>
          </w:p>
        </w:tc>
        <w:tc>
          <w:tcPr>
            <w:tcW w:w="33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</w:t>
            </w:r>
            <w:r>
              <w:rPr>
                <w:color w:val="auto"/>
                <w:spacing w:val="-6"/>
                <w:sz w:val="24"/>
              </w:rPr>
              <w:t xml:space="preserve">制茶流程不正确，每错 </w:t>
            </w:r>
            <w:r>
              <w:rPr>
                <w:color w:val="auto"/>
                <w:sz w:val="24"/>
              </w:rPr>
              <w:t>1</w:t>
            </w:r>
            <w:r>
              <w:rPr>
                <w:color w:val="auto"/>
                <w:spacing w:val="-30"/>
                <w:sz w:val="24"/>
              </w:rPr>
              <w:t xml:space="preserve"> 个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25</w:t>
            </w: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37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305" w:lineRule="exact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术熟练程度</w:t>
            </w:r>
          </w:p>
        </w:tc>
        <w:tc>
          <w:tcPr>
            <w:tcW w:w="3338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30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流程扣 3-5 分，扣完为止。</w:t>
            </w:r>
          </w:p>
        </w:tc>
        <w:tc>
          <w:tcPr>
            <w:tcW w:w="1062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3"/>
              <w:rPr>
                <w:rFonts w:ascii="Times New Roman"/>
                <w:color w:val="auto"/>
                <w:sz w:val="34"/>
              </w:rPr>
            </w:pPr>
          </w:p>
          <w:p>
            <w:pPr>
              <w:pStyle w:val="18"/>
              <w:spacing w:before="1"/>
              <w:ind w:left="116" w:right="105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现场</w:t>
            </w: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37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338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187" w:line="310" w:lineRule="atLeast"/>
              <w:ind w:left="107" w:right="9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1.标准掌握有偏差，视情节严重程度扣1-5分；</w:t>
            </w:r>
          </w:p>
        </w:tc>
        <w:tc>
          <w:tcPr>
            <w:tcW w:w="1062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46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202"/>
              <w:ind w:left="116" w:right="105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手工</w:t>
            </w: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3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304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2.摊青技能技术不娴熟，视不</w:t>
            </w:r>
          </w:p>
          <w:p>
            <w:pPr>
              <w:pStyle w:val="18"/>
              <w:spacing w:before="4" w:line="282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熟练程度扣1-5分；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204"/>
              <w:ind w:left="116" w:right="105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制茶</w:t>
            </w: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98" w:right="89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5</w:t>
            </w:r>
            <w:r>
              <w:rPr>
                <w:color w:val="auto"/>
                <w:sz w:val="24"/>
              </w:rPr>
              <w:t>%</w:t>
            </w:r>
          </w:p>
        </w:tc>
        <w:tc>
          <w:tcPr>
            <w:tcW w:w="15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302" w:lineRule="exact"/>
              <w:ind w:left="16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制茶技术娴</w:t>
            </w:r>
          </w:p>
          <w:p>
            <w:pPr>
              <w:pStyle w:val="18"/>
              <w:spacing w:before="71" w:line="254" w:lineRule="exact"/>
              <w:ind w:left="16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熟与掌控度</w:t>
            </w:r>
          </w:p>
        </w:tc>
        <w:tc>
          <w:tcPr>
            <w:tcW w:w="33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42" w:lineRule="auto"/>
              <w:ind w:left="107" w:right="9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3.杀青技能技术不娴熟，视不熟练程度扣1-5分；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7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90" w:right="8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40</w:t>
            </w: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171"/>
              <w:ind w:left="116" w:right="105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操作</w:t>
            </w: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3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74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4.做形技能技术不娴熟，视不</w:t>
            </w:r>
          </w:p>
          <w:p>
            <w:pPr>
              <w:pStyle w:val="18"/>
              <w:spacing w:before="4" w:line="28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熟练程度扣1-5分；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202"/>
              <w:ind w:left="116" w:right="105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规范</w:t>
            </w: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37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338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242" w:lineRule="auto"/>
              <w:ind w:left="107" w:right="9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5.干燥技能技术不娴熟，视不熟练程度扣1-5分。</w:t>
            </w:r>
          </w:p>
        </w:tc>
        <w:tc>
          <w:tcPr>
            <w:tcW w:w="1062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37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4"/>
              <w:rPr>
                <w:rFonts w:ascii="Times New Roman"/>
                <w:color w:val="auto"/>
                <w:sz w:val="32"/>
              </w:rPr>
            </w:pPr>
          </w:p>
          <w:p>
            <w:pPr>
              <w:pStyle w:val="18"/>
              <w:spacing w:line="285" w:lineRule="exact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保持场地干</w:t>
            </w:r>
          </w:p>
        </w:tc>
        <w:tc>
          <w:tcPr>
            <w:tcW w:w="3338" w:type="dxa"/>
            <w:vMerge w:val="restart"/>
            <w:noWrap w:val="0"/>
            <w:vAlign w:val="top"/>
          </w:tcPr>
          <w:p>
            <w:pPr>
              <w:pStyle w:val="18"/>
              <w:numPr>
                <w:ilvl w:val="0"/>
                <w:numId w:val="4"/>
              </w:numPr>
              <w:tabs>
                <w:tab w:val="left" w:pos="349"/>
              </w:tabs>
              <w:spacing w:before="180" w:line="242" w:lineRule="auto"/>
              <w:ind w:right="96"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使用的场地杂乱无章，视情</w:t>
            </w:r>
            <w:r>
              <w:rPr>
                <w:color w:val="auto"/>
                <w:spacing w:val="-9"/>
                <w:sz w:val="24"/>
              </w:rPr>
              <w:t xml:space="preserve">节严重程度扣 </w:t>
            </w:r>
            <w:r>
              <w:rPr>
                <w:color w:val="auto"/>
                <w:sz w:val="24"/>
              </w:rPr>
              <w:t>1-2</w:t>
            </w:r>
            <w:r>
              <w:rPr>
                <w:color w:val="auto"/>
                <w:spacing w:val="-30"/>
                <w:sz w:val="24"/>
              </w:rPr>
              <w:t xml:space="preserve"> 分</w:t>
            </w:r>
          </w:p>
          <w:p>
            <w:pPr>
              <w:pStyle w:val="18"/>
              <w:numPr>
                <w:ilvl w:val="0"/>
                <w:numId w:val="4"/>
              </w:numPr>
              <w:tabs>
                <w:tab w:val="left" w:pos="370"/>
              </w:tabs>
              <w:spacing w:before="3" w:line="242" w:lineRule="auto"/>
              <w:ind w:right="96"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pacing w:val="18"/>
                <w:sz w:val="24"/>
              </w:rPr>
              <w:t>使用未经组委会批准的器</w:t>
            </w:r>
            <w:r>
              <w:rPr>
                <w:color w:val="auto"/>
                <w:spacing w:val="-2"/>
                <w:sz w:val="24"/>
              </w:rPr>
              <w:t>具、材料等，视情节严重程度</w:t>
            </w:r>
            <w:r>
              <w:rPr>
                <w:color w:val="auto"/>
                <w:spacing w:val="-30"/>
                <w:sz w:val="24"/>
              </w:rPr>
              <w:t xml:space="preserve">扣 </w:t>
            </w:r>
            <w:r>
              <w:rPr>
                <w:color w:val="auto"/>
                <w:sz w:val="24"/>
              </w:rPr>
              <w:t>1-5</w:t>
            </w:r>
            <w:r>
              <w:rPr>
                <w:color w:val="auto"/>
                <w:spacing w:val="-20"/>
                <w:sz w:val="24"/>
              </w:rPr>
              <w:t xml:space="preserve"> 分；</w:t>
            </w:r>
          </w:p>
          <w:p>
            <w:pPr>
              <w:pStyle w:val="18"/>
              <w:numPr>
                <w:ilvl w:val="0"/>
                <w:numId w:val="4"/>
              </w:numPr>
              <w:tabs>
                <w:tab w:val="left" w:pos="349"/>
              </w:tabs>
              <w:spacing w:before="4" w:line="242" w:lineRule="auto"/>
              <w:ind w:right="96"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使用设备后没有清洁设备及</w:t>
            </w:r>
            <w:r>
              <w:rPr>
                <w:color w:val="auto"/>
                <w:spacing w:val="-9"/>
                <w:sz w:val="24"/>
              </w:rPr>
              <w:t xml:space="preserve">加工现场，扣 </w:t>
            </w:r>
            <w:r>
              <w:rPr>
                <w:color w:val="auto"/>
                <w:sz w:val="24"/>
              </w:rPr>
              <w:t>1-5</w:t>
            </w:r>
            <w:r>
              <w:rPr>
                <w:color w:val="auto"/>
                <w:spacing w:val="-30"/>
                <w:sz w:val="24"/>
              </w:rPr>
              <w:t xml:space="preserve"> 分</w:t>
            </w:r>
          </w:p>
          <w:p>
            <w:pPr>
              <w:pStyle w:val="18"/>
              <w:numPr>
                <w:ilvl w:val="0"/>
                <w:numId w:val="4"/>
              </w:numPr>
              <w:tabs>
                <w:tab w:val="left" w:pos="349"/>
              </w:tabs>
              <w:spacing w:before="3"/>
              <w:ind w:left="348" w:hanging="242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pacing w:val="-7"/>
                <w:sz w:val="24"/>
              </w:rPr>
              <w:t xml:space="preserve">工具摆放杂乱，扣 </w:t>
            </w:r>
            <w:r>
              <w:rPr>
                <w:color w:val="auto"/>
                <w:sz w:val="24"/>
              </w:rPr>
              <w:t>1-5</w:t>
            </w:r>
            <w:r>
              <w:rPr>
                <w:color w:val="auto"/>
                <w:spacing w:val="-20"/>
                <w:sz w:val="24"/>
              </w:rPr>
              <w:t xml:space="preserve"> 分。</w:t>
            </w:r>
          </w:p>
        </w:tc>
        <w:tc>
          <w:tcPr>
            <w:tcW w:w="1062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46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净整洁、注意</w:t>
            </w:r>
          </w:p>
        </w:tc>
        <w:tc>
          <w:tcPr>
            <w:tcW w:w="333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卫生防护、工</w:t>
            </w:r>
          </w:p>
        </w:tc>
        <w:tc>
          <w:tcPr>
            <w:tcW w:w="333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90" w:right="8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具复原摆放</w:t>
            </w:r>
          </w:p>
        </w:tc>
        <w:tc>
          <w:tcPr>
            <w:tcW w:w="333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37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305" w:lineRule="exact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正确</w:t>
            </w:r>
          </w:p>
        </w:tc>
        <w:tc>
          <w:tcPr>
            <w:tcW w:w="333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839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spacing w:before="9"/>
              <w:rPr>
                <w:rFonts w:ascii="Times New Roman"/>
                <w:color w:val="auto"/>
                <w:sz w:val="35"/>
              </w:rPr>
            </w:pPr>
          </w:p>
          <w:p>
            <w:pPr>
              <w:pStyle w:val="18"/>
              <w:ind w:left="28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比赛时间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pStyle w:val="18"/>
              <w:spacing w:before="3"/>
              <w:rPr>
                <w:rFonts w:ascii="Times New Roman"/>
                <w:color w:val="auto"/>
              </w:rPr>
            </w:pPr>
          </w:p>
          <w:p>
            <w:pPr>
              <w:pStyle w:val="18"/>
              <w:spacing w:line="242" w:lineRule="auto"/>
              <w:ind w:left="107" w:right="9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超过比赛规定时间每5分钟扣1 分，扣完为止。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18"/>
              <w:spacing w:before="9"/>
              <w:rPr>
                <w:rFonts w:ascii="Times New Roman"/>
                <w:color w:val="auto"/>
                <w:sz w:val="35"/>
              </w:rPr>
            </w:pPr>
          </w:p>
          <w:p>
            <w:pPr>
              <w:pStyle w:val="18"/>
              <w:ind w:left="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rPr>
          <w:rFonts w:ascii="Times New Roman"/>
          <w:color w:val="auto"/>
          <w:sz w:val="24"/>
        </w:rPr>
        <w:sectPr>
          <w:footerReference r:id="rId5" w:type="default"/>
          <w:pgSz w:w="11910" w:h="16840"/>
          <w:pgMar w:top="1140" w:right="860" w:bottom="2060" w:left="1300" w:header="882" w:footer="1809" w:gutter="0"/>
          <w:cols w:space="720" w:num="1"/>
        </w:sectPr>
      </w:pPr>
    </w:p>
    <w:p>
      <w:pPr>
        <w:pStyle w:val="3"/>
        <w:rPr>
          <w:rFonts w:hint="eastAsia"/>
          <w:color w:val="auto"/>
        </w:rPr>
      </w:pPr>
      <w:bookmarkStart w:id="36" w:name="_bookmark4"/>
      <w:bookmarkEnd w:id="36"/>
      <w:bookmarkStart w:id="37" w:name="（三）卷曲形绿茶制成品茶质量评分表"/>
      <w:bookmarkEnd w:id="37"/>
      <w:bookmarkStart w:id="38" w:name="_Toc26385"/>
      <w:bookmarkStart w:id="39" w:name="_Toc31712"/>
      <w:bookmarkStart w:id="40" w:name="_Toc26840"/>
      <w:bookmarkStart w:id="41" w:name="_Toc25424"/>
      <w:bookmarkStart w:id="42" w:name="_Toc20015"/>
      <w:bookmarkStart w:id="43" w:name="_Toc3813"/>
      <w:r>
        <w:rPr>
          <w:rFonts w:hint="eastAsia"/>
          <w:color w:val="auto"/>
        </w:rPr>
        <w:t>（</w:t>
      </w:r>
      <w:r>
        <w:rPr>
          <w:rFonts w:hint="eastAsia"/>
          <w:color w:val="auto"/>
          <w:lang w:val="en-US"/>
        </w:rPr>
        <w:t>二</w:t>
      </w:r>
      <w:r>
        <w:rPr>
          <w:rFonts w:hint="eastAsia"/>
          <w:color w:val="auto"/>
        </w:rPr>
        <w:t>）卷曲形绿茶制成品茶质量评分表</w:t>
      </w:r>
      <w:bookmarkEnd w:id="38"/>
      <w:bookmarkEnd w:id="39"/>
      <w:bookmarkEnd w:id="40"/>
      <w:bookmarkEnd w:id="41"/>
      <w:bookmarkEnd w:id="42"/>
      <w:bookmarkEnd w:id="43"/>
    </w:p>
    <w:p>
      <w:pPr>
        <w:tabs>
          <w:tab w:val="left" w:pos="4951"/>
          <w:tab w:val="left" w:pos="6828"/>
          <w:tab w:val="left" w:pos="8851"/>
        </w:tabs>
        <w:spacing w:before="269" w:after="27"/>
        <w:ind w:left="1577"/>
        <w:rPr>
          <w:rFonts w:ascii="Times New Roman" w:eastAsia="Times New Roman"/>
          <w:color w:val="auto"/>
          <w:sz w:val="30"/>
        </w:rPr>
      </w:pPr>
      <w:r>
        <w:rPr>
          <w:color w:val="auto"/>
          <w:sz w:val="30"/>
        </w:rPr>
        <w:t>参赛选手编号：</w:t>
      </w:r>
      <w:r>
        <w:rPr>
          <w:color w:val="auto"/>
          <w:sz w:val="30"/>
          <w:u w:val="single"/>
        </w:rPr>
        <w:t xml:space="preserve"> </w:t>
      </w:r>
      <w:r>
        <w:rPr>
          <w:color w:val="auto"/>
          <w:sz w:val="30"/>
          <w:u w:val="single"/>
        </w:rPr>
        <w:tab/>
      </w:r>
      <w:r>
        <w:rPr>
          <w:color w:val="auto"/>
          <w:sz w:val="30"/>
        </w:rPr>
        <w:tab/>
      </w:r>
      <w:r>
        <w:rPr>
          <w:color w:val="auto"/>
          <w:spacing w:val="-1"/>
          <w:sz w:val="30"/>
        </w:rPr>
        <w:t>总</w:t>
      </w:r>
      <w:r>
        <w:rPr>
          <w:color w:val="auto"/>
          <w:sz w:val="30"/>
        </w:rPr>
        <w:t>分：</w:t>
      </w:r>
      <w:r>
        <w:rPr>
          <w:rFonts w:ascii="Times New Roman" w:eastAsia="Times New Roman"/>
          <w:color w:val="auto"/>
          <w:sz w:val="30"/>
          <w:u w:val="single"/>
        </w:rPr>
        <w:t xml:space="preserve"> </w:t>
      </w:r>
      <w:r>
        <w:rPr>
          <w:rFonts w:ascii="Times New Roman" w:eastAsia="Times New Roman"/>
          <w:color w:val="auto"/>
          <w:sz w:val="30"/>
          <w:u w:val="single"/>
        </w:rPr>
        <w:tab/>
      </w:r>
    </w:p>
    <w:tbl>
      <w:tblPr>
        <w:tblStyle w:val="12"/>
        <w:tblW w:w="0" w:type="auto"/>
        <w:tblInd w:w="7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950"/>
        <w:gridCol w:w="1410"/>
        <w:gridCol w:w="3012"/>
        <w:gridCol w:w="819"/>
        <w:gridCol w:w="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062" w:type="dxa"/>
            <w:noWrap w:val="0"/>
            <w:vAlign w:val="top"/>
          </w:tcPr>
          <w:p>
            <w:pPr>
              <w:pStyle w:val="18"/>
              <w:spacing w:before="218"/>
              <w:ind w:left="90" w:right="82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类别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pStyle w:val="18"/>
              <w:spacing w:before="218"/>
              <w:ind w:left="193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占比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pStyle w:val="18"/>
              <w:spacing w:before="218"/>
              <w:ind w:left="122" w:right="113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考核项目</w:t>
            </w: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218"/>
              <w:ind w:left="943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考核要点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spacing w:before="218"/>
              <w:ind w:left="106" w:right="99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分值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spacing w:before="218"/>
              <w:ind w:left="172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062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50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10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6"/>
              <w:rPr>
                <w:rFonts w:ascii="Times New Roman"/>
                <w:color w:val="auto"/>
                <w:sz w:val="25"/>
              </w:rPr>
            </w:pPr>
          </w:p>
          <w:p>
            <w:pPr>
              <w:pStyle w:val="18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茶含水量≤7%，不扣分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spacing w:before="8"/>
              <w:rPr>
                <w:rFonts w:ascii="Times New Roman"/>
                <w:color w:val="auto"/>
                <w:sz w:val="25"/>
              </w:rPr>
            </w:pPr>
          </w:p>
          <w:p>
            <w:pPr>
              <w:pStyle w:val="18"/>
              <w:spacing w:before="1"/>
              <w:ind w:left="106" w:right="9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spacing w:line="280" w:lineRule="exact"/>
              <w:ind w:left="122" w:right="11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成品茶含</w:t>
            </w:r>
          </w:p>
        </w:tc>
        <w:tc>
          <w:tcPr>
            <w:tcW w:w="3012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158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7%&lt;茶含水量≤9%，判分依</w:t>
            </w:r>
          </w:p>
        </w:tc>
        <w:tc>
          <w:tcPr>
            <w:tcW w:w="819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11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158" w:line="279" w:lineRule="exact"/>
              <w:ind w:left="122" w:right="11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水量</w:t>
            </w:r>
          </w:p>
        </w:tc>
        <w:tc>
          <w:tcPr>
            <w:tcW w:w="301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300" w:lineRule="exact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据：60-(茶含水量-7%)÷2%</w:t>
            </w:r>
          </w:p>
        </w:tc>
        <w:tc>
          <w:tcPr>
            <w:tcW w:w="81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300" w:lineRule="exact"/>
              <w:ind w:left="106" w:right="9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40</w:t>
            </w:r>
          </w:p>
        </w:tc>
        <w:tc>
          <w:tcPr>
            <w:tcW w:w="91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102" w:line="336" w:lineRule="exact"/>
              <w:ind w:left="90" w:right="82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手工制</w:t>
            </w:r>
          </w:p>
        </w:tc>
        <w:tc>
          <w:tcPr>
            <w:tcW w:w="9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012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299" w:lineRule="exact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×40</w:t>
            </w:r>
          </w:p>
        </w:tc>
        <w:tc>
          <w:tcPr>
            <w:tcW w:w="819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1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5"/>
              <w:rPr>
                <w:rFonts w:ascii="Times New Roman"/>
                <w:color w:val="auto"/>
              </w:rPr>
            </w:pPr>
          </w:p>
          <w:p>
            <w:pPr>
              <w:pStyle w:val="18"/>
              <w:spacing w:line="320" w:lineRule="exact"/>
              <w:ind w:left="90" w:right="82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茶成品</w:t>
            </w:r>
          </w:p>
        </w:tc>
        <w:tc>
          <w:tcPr>
            <w:tcW w:w="9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012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7"/>
              <w:rPr>
                <w:rFonts w:ascii="Times New Roman"/>
                <w:color w:val="auto"/>
                <w:sz w:val="19"/>
              </w:rPr>
            </w:pPr>
          </w:p>
          <w:p>
            <w:pPr>
              <w:pStyle w:val="18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9%&lt;水分含量</w:t>
            </w:r>
          </w:p>
        </w:tc>
        <w:tc>
          <w:tcPr>
            <w:tcW w:w="819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7"/>
              <w:rPr>
                <w:rFonts w:ascii="Times New Roman"/>
                <w:color w:val="auto"/>
                <w:sz w:val="19"/>
              </w:rPr>
            </w:pPr>
          </w:p>
          <w:p>
            <w:pPr>
              <w:pStyle w:val="18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11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1062" w:type="dxa"/>
            <w:vMerge w:val="restar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950" w:type="dxa"/>
            <w:vMerge w:val="restar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61" w:lineRule="exact"/>
              <w:ind w:left="333" w:right="32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5%</w:t>
            </w:r>
          </w:p>
        </w:tc>
        <w:tc>
          <w:tcPr>
            <w:tcW w:w="1410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8"/>
              </w:rPr>
            </w:pPr>
          </w:p>
        </w:tc>
        <w:tc>
          <w:tcPr>
            <w:tcW w:w="3012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8"/>
              </w:rPr>
            </w:pPr>
          </w:p>
        </w:tc>
        <w:tc>
          <w:tcPr>
            <w:tcW w:w="819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8"/>
              </w:rPr>
            </w:pPr>
          </w:p>
        </w:tc>
        <w:tc>
          <w:tcPr>
            <w:tcW w:w="91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06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5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spacing w:line="364" w:lineRule="auto"/>
              <w:ind w:left="109" w:right="-29" w:firstLine="11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成品茶制 </w:t>
            </w:r>
            <w:r>
              <w:rPr>
                <w:color w:val="auto"/>
                <w:spacing w:val="-63"/>
                <w:sz w:val="24"/>
              </w:rPr>
              <w:t>率</w:t>
            </w:r>
            <w:r>
              <w:rPr>
                <w:color w:val="auto"/>
                <w:spacing w:val="-34"/>
                <w:sz w:val="24"/>
              </w:rPr>
              <w:t>（（</w:t>
            </w:r>
            <w:r>
              <w:rPr>
                <w:b/>
                <w:color w:val="auto"/>
                <w:spacing w:val="-4"/>
                <w:sz w:val="24"/>
              </w:rPr>
              <w:t xml:space="preserve">备注： </w:t>
            </w:r>
            <w:r>
              <w:rPr>
                <w:b/>
                <w:color w:val="auto"/>
                <w:sz w:val="24"/>
              </w:rPr>
              <w:t>分筛孔径0.63mm，筛</w:t>
            </w:r>
            <w:r>
              <w:rPr>
                <w:b/>
                <w:color w:val="auto"/>
                <w:spacing w:val="-31"/>
                <w:sz w:val="24"/>
              </w:rPr>
              <w:t xml:space="preserve">分 </w:t>
            </w:r>
            <w:r>
              <w:rPr>
                <w:b/>
                <w:color w:val="auto"/>
                <w:sz w:val="24"/>
              </w:rPr>
              <w:t>50</w:t>
            </w:r>
            <w:r>
              <w:rPr>
                <w:b/>
                <w:color w:val="auto"/>
                <w:spacing w:val="-31"/>
                <w:sz w:val="24"/>
              </w:rPr>
              <w:t xml:space="preserve"> 转</w:t>
            </w:r>
            <w:r>
              <w:rPr>
                <w:color w:val="auto"/>
                <w:spacing w:val="-11"/>
                <w:sz w:val="24"/>
              </w:rPr>
              <w:t>））</w:t>
            </w:r>
          </w:p>
        </w:tc>
        <w:tc>
          <w:tcPr>
            <w:tcW w:w="3012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6"/>
              </w:rPr>
            </w:pPr>
          </w:p>
        </w:tc>
        <w:tc>
          <w:tcPr>
            <w:tcW w:w="819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6"/>
              </w:rPr>
            </w:pPr>
          </w:p>
        </w:tc>
        <w:tc>
          <w:tcPr>
            <w:tcW w:w="911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341" w:lineRule="exact"/>
              <w:ind w:left="90" w:right="82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茶质量</w:t>
            </w:r>
          </w:p>
        </w:tc>
        <w:tc>
          <w:tcPr>
            <w:tcW w:w="9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101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绿茶制率≥</w:t>
            </w:r>
            <w:r>
              <w:rPr>
                <w:rFonts w:hint="eastAsia"/>
                <w:color w:val="auto"/>
                <w:sz w:val="24"/>
                <w:lang w:val="en-US"/>
              </w:rPr>
              <w:t>20</w:t>
            </w:r>
            <w:r>
              <w:rPr>
                <w:color w:val="auto"/>
                <w:sz w:val="24"/>
              </w:rPr>
              <w:t>%</w:t>
            </w:r>
          </w:p>
        </w:tc>
        <w:tc>
          <w:tcPr>
            <w:tcW w:w="819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before="101"/>
              <w:ind w:left="106" w:right="9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40</w:t>
            </w:r>
          </w:p>
        </w:tc>
        <w:tc>
          <w:tcPr>
            <w:tcW w:w="91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314" w:lineRule="exact"/>
              <w:ind w:left="90" w:right="82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检测</w:t>
            </w:r>
          </w:p>
        </w:tc>
        <w:tc>
          <w:tcPr>
            <w:tcW w:w="9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177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  <w:r>
              <w:rPr>
                <w:rFonts w:hint="eastAsia"/>
                <w:color w:val="auto"/>
                <w:sz w:val="24"/>
                <w:lang w:val="en-US"/>
              </w:rPr>
              <w:t>9</w:t>
            </w:r>
            <w:r>
              <w:rPr>
                <w:color w:val="auto"/>
                <w:sz w:val="24"/>
              </w:rPr>
              <w:t>%≤绿茶制率&lt;</w:t>
            </w:r>
            <w:r>
              <w:rPr>
                <w:rFonts w:hint="eastAsia"/>
                <w:color w:val="auto"/>
                <w:sz w:val="24"/>
                <w:lang w:val="en-US"/>
              </w:rPr>
              <w:t>20</w:t>
            </w:r>
            <w:r>
              <w:rPr>
                <w:color w:val="auto"/>
                <w:sz w:val="24"/>
              </w:rPr>
              <w:t>%，判分</w:t>
            </w:r>
          </w:p>
        </w:tc>
        <w:tc>
          <w:tcPr>
            <w:tcW w:w="819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11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75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依据：40-(</w:t>
            </w:r>
            <w:r>
              <w:rPr>
                <w:rFonts w:hint="eastAsia"/>
                <w:color w:val="auto"/>
                <w:sz w:val="24"/>
                <w:lang w:val="en-US"/>
              </w:rPr>
              <w:t>20</w:t>
            </w:r>
            <w:r>
              <w:rPr>
                <w:color w:val="auto"/>
                <w:sz w:val="24"/>
              </w:rPr>
              <w:t>%-茶制率)÷</w:t>
            </w:r>
          </w:p>
        </w:tc>
        <w:tc>
          <w:tcPr>
            <w:tcW w:w="81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75"/>
              <w:ind w:left="106" w:right="9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</w:p>
        </w:tc>
        <w:tc>
          <w:tcPr>
            <w:tcW w:w="91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before="75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1%×20</w:t>
            </w:r>
          </w:p>
        </w:tc>
        <w:tc>
          <w:tcPr>
            <w:tcW w:w="819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1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062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50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9"/>
              <w:rPr>
                <w:rFonts w:ascii="Times New Roman"/>
                <w:color w:val="auto"/>
                <w:sz w:val="21"/>
              </w:rPr>
            </w:pPr>
          </w:p>
          <w:p>
            <w:pPr>
              <w:pStyle w:val="18"/>
              <w:spacing w:before="1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绿茶制率&lt;</w:t>
            </w:r>
            <w:r>
              <w:rPr>
                <w:rFonts w:hint="eastAsia"/>
                <w:color w:val="auto"/>
                <w:sz w:val="24"/>
                <w:lang w:val="en-US"/>
              </w:rPr>
              <w:t>19</w:t>
            </w:r>
            <w:r>
              <w:rPr>
                <w:color w:val="auto"/>
                <w:sz w:val="24"/>
              </w:rPr>
              <w:t>%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spacing w:before="9"/>
              <w:rPr>
                <w:rFonts w:ascii="Times New Roman"/>
                <w:color w:val="auto"/>
                <w:sz w:val="21"/>
              </w:rPr>
            </w:pPr>
          </w:p>
          <w:p>
            <w:pPr>
              <w:pStyle w:val="18"/>
              <w:spacing w:before="1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pStyle w:val="6"/>
        <w:tabs>
          <w:tab w:val="left" w:pos="6160"/>
        </w:tabs>
        <w:spacing w:before="287"/>
        <w:ind w:right="437"/>
        <w:jc w:val="center"/>
        <w:rPr>
          <w:color w:val="auto"/>
        </w:rPr>
      </w:pPr>
      <w:r>
        <w:rPr>
          <w:color w:val="auto"/>
        </w:rPr>
        <w:t>裁</w:t>
      </w:r>
      <w:r>
        <w:rPr>
          <w:color w:val="auto"/>
          <w:spacing w:val="-3"/>
        </w:rPr>
        <w:t>判</w:t>
      </w:r>
      <w:r>
        <w:rPr>
          <w:color w:val="auto"/>
        </w:rPr>
        <w:t>签名：</w:t>
      </w:r>
      <w:r>
        <w:rPr>
          <w:color w:val="auto"/>
        </w:rPr>
        <w:tab/>
      </w:r>
      <w:r>
        <w:rPr>
          <w:color w:val="auto"/>
        </w:rPr>
        <w:t>日</w:t>
      </w:r>
      <w:r>
        <w:rPr>
          <w:color w:val="auto"/>
          <w:spacing w:val="-3"/>
        </w:rPr>
        <w:t>期</w:t>
      </w:r>
      <w:r>
        <w:rPr>
          <w:color w:val="auto"/>
        </w:rPr>
        <w:t>：</w:t>
      </w:r>
    </w:p>
    <w:p>
      <w:pPr>
        <w:jc w:val="center"/>
        <w:rPr>
          <w:color w:val="auto"/>
        </w:rPr>
        <w:sectPr>
          <w:footerReference r:id="rId6" w:type="default"/>
          <w:pgSz w:w="11910" w:h="16840"/>
          <w:pgMar w:top="1140" w:right="860" w:bottom="1480" w:left="1300" w:header="882" w:footer="1299" w:gutter="0"/>
          <w:pgNumType w:start="4"/>
          <w:cols w:space="720" w:num="1"/>
        </w:sectPr>
      </w:pPr>
    </w:p>
    <w:p>
      <w:pPr>
        <w:pStyle w:val="3"/>
        <w:rPr>
          <w:color w:val="auto"/>
        </w:rPr>
      </w:pPr>
      <w:bookmarkStart w:id="44" w:name="（三）卷曲形绿茶制品感官品质评分表"/>
      <w:bookmarkEnd w:id="44"/>
      <w:bookmarkStart w:id="45" w:name="_bookmark5"/>
      <w:bookmarkEnd w:id="45"/>
      <w:bookmarkStart w:id="46" w:name="_Toc17877"/>
      <w:bookmarkStart w:id="47" w:name="_Toc5822"/>
      <w:bookmarkStart w:id="48" w:name="_Toc15616"/>
      <w:bookmarkStart w:id="49" w:name="_Toc18061"/>
      <w:bookmarkStart w:id="50" w:name="_Toc19627"/>
      <w:bookmarkStart w:id="51" w:name="_Toc27500"/>
      <w:r>
        <w:rPr>
          <w:color w:val="auto"/>
        </w:rPr>
        <w:t>（三）卷曲形绿茶制品感官品质评分表</w:t>
      </w:r>
      <w:bookmarkEnd w:id="46"/>
      <w:bookmarkEnd w:id="47"/>
      <w:bookmarkEnd w:id="48"/>
      <w:bookmarkEnd w:id="49"/>
      <w:bookmarkEnd w:id="50"/>
      <w:bookmarkEnd w:id="51"/>
    </w:p>
    <w:p>
      <w:pPr>
        <w:pStyle w:val="4"/>
        <w:tabs>
          <w:tab w:val="left" w:pos="3908"/>
          <w:tab w:val="left" w:pos="5785"/>
          <w:tab w:val="left" w:pos="7659"/>
        </w:tabs>
        <w:ind w:left="534"/>
        <w:jc w:val="center"/>
        <w:rPr>
          <w:rFonts w:ascii="Times New Roman" w:eastAsia="Times New Roman"/>
          <w:color w:val="auto"/>
          <w:u w:val="none"/>
        </w:rPr>
      </w:pPr>
      <w:bookmarkStart w:id="52" w:name="_Toc28450"/>
      <w:bookmarkStart w:id="53" w:name="_Toc28997"/>
      <w:r>
        <w:rPr>
          <w:color w:val="auto"/>
          <w:u w:val="none"/>
        </w:rPr>
        <w:t>参赛选手编号：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  <w:u w:val="none"/>
        </w:rPr>
        <w:tab/>
      </w:r>
      <w:r>
        <w:rPr>
          <w:color w:val="auto"/>
          <w:spacing w:val="-1"/>
          <w:u w:val="none"/>
        </w:rPr>
        <w:t>总</w:t>
      </w:r>
      <w:r>
        <w:rPr>
          <w:color w:val="auto"/>
          <w:u w:val="none"/>
        </w:rPr>
        <w:t>分：</w:t>
      </w:r>
      <w:bookmarkEnd w:id="52"/>
      <w:bookmarkEnd w:id="53"/>
      <w:r>
        <w:rPr>
          <w:rFonts w:ascii="Times New Roman" w:eastAsia="Times New Roman"/>
          <w:color w:val="auto"/>
        </w:rPr>
        <w:t xml:space="preserve"> </w:t>
      </w:r>
      <w:r>
        <w:rPr>
          <w:rFonts w:ascii="Times New Roman" w:eastAsia="Times New Roman"/>
          <w:color w:val="auto"/>
        </w:rPr>
        <w:tab/>
      </w:r>
    </w:p>
    <w:p>
      <w:pPr>
        <w:pStyle w:val="6"/>
        <w:spacing w:before="4"/>
        <w:rPr>
          <w:rFonts w:ascii="Times New Roman"/>
          <w:color w:val="auto"/>
          <w:sz w:val="8"/>
        </w:rPr>
      </w:pPr>
    </w:p>
    <w:tbl>
      <w:tblPr>
        <w:tblStyle w:val="12"/>
        <w:tblW w:w="0" w:type="auto"/>
        <w:tblInd w:w="1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741"/>
        <w:gridCol w:w="1208"/>
        <w:gridCol w:w="4291"/>
        <w:gridCol w:w="960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25" w:type="dxa"/>
            <w:noWrap w:val="0"/>
            <w:vAlign w:val="top"/>
          </w:tcPr>
          <w:p>
            <w:pPr>
              <w:pStyle w:val="18"/>
              <w:spacing w:before="8"/>
              <w:rPr>
                <w:rFonts w:ascii="Times New Roman"/>
                <w:color w:val="auto"/>
                <w:sz w:val="38"/>
              </w:rPr>
            </w:pPr>
          </w:p>
          <w:p>
            <w:pPr>
              <w:pStyle w:val="18"/>
              <w:ind w:left="181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类别</w:t>
            </w:r>
          </w:p>
        </w:tc>
        <w:tc>
          <w:tcPr>
            <w:tcW w:w="741" w:type="dxa"/>
            <w:noWrap w:val="0"/>
            <w:vAlign w:val="top"/>
          </w:tcPr>
          <w:p>
            <w:pPr>
              <w:pStyle w:val="18"/>
              <w:spacing w:before="133"/>
              <w:ind w:left="228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w w:val="99"/>
                <w:sz w:val="28"/>
              </w:rPr>
              <w:t>占</w:t>
            </w:r>
          </w:p>
          <w:p>
            <w:pPr>
              <w:pStyle w:val="18"/>
              <w:spacing w:before="1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ind w:left="228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w w:val="99"/>
                <w:sz w:val="28"/>
              </w:rPr>
              <w:t>比</w:t>
            </w:r>
          </w:p>
        </w:tc>
        <w:tc>
          <w:tcPr>
            <w:tcW w:w="1208" w:type="dxa"/>
            <w:noWrap w:val="0"/>
            <w:vAlign w:val="top"/>
          </w:tcPr>
          <w:p>
            <w:pPr>
              <w:pStyle w:val="18"/>
              <w:spacing w:before="133"/>
              <w:ind w:left="160" w:right="153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考核项</w:t>
            </w:r>
          </w:p>
          <w:p>
            <w:pPr>
              <w:pStyle w:val="18"/>
              <w:spacing w:before="1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ind w:left="7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w w:val="99"/>
                <w:sz w:val="28"/>
              </w:rPr>
              <w:t>目</w:t>
            </w:r>
          </w:p>
        </w:tc>
        <w:tc>
          <w:tcPr>
            <w:tcW w:w="4291" w:type="dxa"/>
            <w:noWrap w:val="0"/>
            <w:vAlign w:val="top"/>
          </w:tcPr>
          <w:p>
            <w:pPr>
              <w:pStyle w:val="18"/>
              <w:spacing w:before="8"/>
              <w:rPr>
                <w:rFonts w:ascii="Times New Roman"/>
                <w:color w:val="auto"/>
                <w:sz w:val="38"/>
              </w:rPr>
            </w:pPr>
          </w:p>
          <w:p>
            <w:pPr>
              <w:pStyle w:val="18"/>
              <w:ind w:left="1561" w:right="1555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考核要点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8"/>
              <w:spacing w:before="133"/>
              <w:ind w:right="188"/>
              <w:jc w:val="right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w w:val="95"/>
                <w:sz w:val="28"/>
              </w:rPr>
              <w:t>分值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pStyle w:val="18"/>
              <w:spacing w:before="133"/>
              <w:ind w:left="183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925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5"/>
              </w:rPr>
            </w:pPr>
          </w:p>
          <w:p>
            <w:pPr>
              <w:pStyle w:val="18"/>
              <w:spacing w:line="417" w:lineRule="auto"/>
              <w:ind w:left="181" w:right="169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卷曲形绿茶制品感官品质评分</w:t>
            </w:r>
          </w:p>
        </w:tc>
        <w:tc>
          <w:tcPr>
            <w:tcW w:w="741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"/>
              <w:rPr>
                <w:rFonts w:ascii="Times New Roman"/>
                <w:color w:val="auto"/>
                <w:sz w:val="34"/>
              </w:rPr>
            </w:pPr>
          </w:p>
          <w:p>
            <w:pPr>
              <w:pStyle w:val="18"/>
              <w:ind w:left="19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lang w:val="en-US"/>
              </w:rPr>
              <w:t>5</w:t>
            </w:r>
            <w:r>
              <w:rPr>
                <w:color w:val="auto"/>
                <w:sz w:val="24"/>
              </w:rPr>
              <w:t>0%</w:t>
            </w:r>
          </w:p>
        </w:tc>
        <w:tc>
          <w:tcPr>
            <w:tcW w:w="1208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8"/>
              <w:rPr>
                <w:rFonts w:ascii="Times New Roman"/>
                <w:color w:val="auto"/>
                <w:sz w:val="31"/>
              </w:rPr>
            </w:pPr>
          </w:p>
          <w:p>
            <w:pPr>
              <w:pStyle w:val="18"/>
              <w:spacing w:before="1"/>
              <w:ind w:left="160" w:right="15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外形</w:t>
            </w:r>
          </w:p>
          <w:p>
            <w:pPr>
              <w:pStyle w:val="18"/>
              <w:spacing w:before="4"/>
              <w:ind w:left="160" w:right="15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（35%）</w:t>
            </w:r>
          </w:p>
        </w:tc>
        <w:tc>
          <w:tcPr>
            <w:tcW w:w="4291" w:type="dxa"/>
            <w:noWrap w:val="0"/>
            <w:vAlign w:val="top"/>
          </w:tcPr>
          <w:p>
            <w:pPr>
              <w:pStyle w:val="18"/>
              <w:spacing w:before="3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spacing w:line="242" w:lineRule="auto"/>
              <w:ind w:left="108" w:right="5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造型紧细卷曲、有毫，色泽嫩绿或翠绿或深绿或鲜绿，油润、匀整，净度好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8"/>
              <w:spacing w:before="159"/>
              <w:ind w:right="167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0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4291" w:type="dxa"/>
            <w:noWrap w:val="0"/>
            <w:vAlign w:val="top"/>
          </w:tcPr>
          <w:p>
            <w:pPr>
              <w:pStyle w:val="18"/>
              <w:spacing w:before="72" w:line="242" w:lineRule="auto"/>
              <w:ind w:left="108" w:right="5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造型较紧细卷曲，色泽墨绿或黄绿或青绿，较油润，较匀整，净度较好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8"/>
              <w:spacing w:before="159"/>
              <w:ind w:right="167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0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4291" w:type="dxa"/>
            <w:noWrap w:val="0"/>
            <w:vAlign w:val="top"/>
          </w:tcPr>
          <w:p>
            <w:pPr>
              <w:pStyle w:val="18"/>
              <w:spacing w:before="103" w:line="242" w:lineRule="auto"/>
              <w:ind w:left="108" w:right="5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造型不明显，色泽暗褐或陈灰或灰绿或偏黄，尚匀，净度尚好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8"/>
              <w:spacing w:before="158"/>
              <w:ind w:right="167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9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08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72"/>
              <w:ind w:left="160" w:right="15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汤色</w:t>
            </w:r>
          </w:p>
          <w:p>
            <w:pPr>
              <w:pStyle w:val="18"/>
              <w:spacing w:before="5"/>
              <w:ind w:left="160" w:right="15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（10%）</w:t>
            </w:r>
          </w:p>
        </w:tc>
        <w:tc>
          <w:tcPr>
            <w:tcW w:w="4291" w:type="dxa"/>
            <w:noWrap w:val="0"/>
            <w:vAlign w:val="top"/>
          </w:tcPr>
          <w:p>
            <w:pPr>
              <w:pStyle w:val="18"/>
              <w:spacing w:before="203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绿明亮或黄绿明亮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8"/>
              <w:spacing w:before="158"/>
              <w:ind w:right="167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9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0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4291" w:type="dxa"/>
            <w:noWrap w:val="0"/>
            <w:vAlign w:val="top"/>
          </w:tcPr>
          <w:p>
            <w:pPr>
              <w:pStyle w:val="18"/>
              <w:spacing w:before="202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黄绿尚明亮或绿黄亮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8"/>
              <w:spacing w:before="159"/>
              <w:ind w:right="167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0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4291" w:type="dxa"/>
            <w:noWrap w:val="0"/>
            <w:vAlign w:val="top"/>
          </w:tcPr>
          <w:p>
            <w:pPr>
              <w:pStyle w:val="18"/>
              <w:spacing w:before="158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深黄或绿黄欠亮或浑浊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8"/>
              <w:spacing w:before="158"/>
              <w:ind w:right="167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08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5"/>
              <w:rPr>
                <w:rFonts w:ascii="Times New Roman"/>
                <w:color w:val="auto"/>
                <w:sz w:val="31"/>
              </w:rPr>
            </w:pPr>
          </w:p>
          <w:p>
            <w:pPr>
              <w:pStyle w:val="18"/>
              <w:ind w:left="160" w:right="15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香气</w:t>
            </w:r>
          </w:p>
          <w:p>
            <w:pPr>
              <w:pStyle w:val="18"/>
              <w:spacing w:before="5"/>
              <w:ind w:left="160" w:right="15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（20%）</w:t>
            </w:r>
          </w:p>
        </w:tc>
        <w:tc>
          <w:tcPr>
            <w:tcW w:w="4291" w:type="dxa"/>
            <w:noWrap w:val="0"/>
            <w:vAlign w:val="top"/>
          </w:tcPr>
          <w:p>
            <w:pPr>
              <w:pStyle w:val="18"/>
              <w:spacing w:before="158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高爽有栗香或清香持久或带花香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8"/>
              <w:spacing w:before="158"/>
              <w:ind w:right="167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0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4291" w:type="dxa"/>
            <w:noWrap w:val="0"/>
            <w:vAlign w:val="top"/>
          </w:tcPr>
          <w:p>
            <w:pPr>
              <w:pStyle w:val="18"/>
              <w:spacing w:before="160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清香，尚高爽，火工香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8"/>
              <w:spacing w:before="160"/>
              <w:ind w:right="167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0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4291" w:type="dxa"/>
            <w:noWrap w:val="0"/>
            <w:vAlign w:val="top"/>
          </w:tcPr>
          <w:p>
            <w:pPr>
              <w:pStyle w:val="18"/>
              <w:spacing w:before="159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生青，尚纯，熟闷，老火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8"/>
              <w:spacing w:before="159"/>
              <w:ind w:right="167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08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4"/>
              <w:rPr>
                <w:rFonts w:ascii="Times New Roman"/>
                <w:color w:val="auto"/>
                <w:sz w:val="31"/>
              </w:rPr>
            </w:pPr>
          </w:p>
          <w:p>
            <w:pPr>
              <w:pStyle w:val="18"/>
              <w:ind w:left="160" w:right="15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滋味</w:t>
            </w:r>
          </w:p>
          <w:p>
            <w:pPr>
              <w:pStyle w:val="18"/>
              <w:spacing w:before="5"/>
              <w:ind w:left="160" w:right="15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（25%）</w:t>
            </w:r>
          </w:p>
        </w:tc>
        <w:tc>
          <w:tcPr>
            <w:tcW w:w="4291" w:type="dxa"/>
            <w:noWrap w:val="0"/>
            <w:vAlign w:val="top"/>
          </w:tcPr>
          <w:p>
            <w:pPr>
              <w:pStyle w:val="18"/>
              <w:spacing w:before="159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醇厚鲜爽，浓醇鲜爽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8"/>
              <w:spacing w:before="159"/>
              <w:ind w:right="167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0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4291" w:type="dxa"/>
            <w:noWrap w:val="0"/>
            <w:vAlign w:val="top"/>
          </w:tcPr>
          <w:p>
            <w:pPr>
              <w:pStyle w:val="18"/>
              <w:spacing w:before="159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清爽尚醇，浓尚醇，尚醇厚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8"/>
              <w:spacing w:before="159"/>
              <w:ind w:right="167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0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4291" w:type="dxa"/>
            <w:noWrap w:val="0"/>
            <w:vAlign w:val="top"/>
          </w:tcPr>
          <w:p>
            <w:pPr>
              <w:pStyle w:val="18"/>
              <w:spacing w:before="158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尚醇或稍淡，浓涩，青涩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8"/>
              <w:spacing w:before="158"/>
              <w:ind w:right="167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08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5"/>
              <w:rPr>
                <w:rFonts w:ascii="Times New Roman"/>
                <w:color w:val="auto"/>
                <w:sz w:val="31"/>
              </w:rPr>
            </w:pPr>
          </w:p>
          <w:p>
            <w:pPr>
              <w:pStyle w:val="18"/>
              <w:ind w:left="160" w:right="15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叶底</w:t>
            </w:r>
          </w:p>
          <w:p>
            <w:pPr>
              <w:pStyle w:val="18"/>
              <w:spacing w:before="5"/>
              <w:ind w:left="160" w:right="15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（10%）</w:t>
            </w:r>
          </w:p>
        </w:tc>
        <w:tc>
          <w:tcPr>
            <w:tcW w:w="4291" w:type="dxa"/>
            <w:noWrap w:val="0"/>
            <w:vAlign w:val="top"/>
          </w:tcPr>
          <w:p>
            <w:pPr>
              <w:pStyle w:val="18"/>
              <w:spacing w:before="158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柔软多芽，匀齐，黄绿明亮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8"/>
              <w:spacing w:before="158"/>
              <w:ind w:right="167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0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4291" w:type="dxa"/>
            <w:noWrap w:val="0"/>
            <w:vAlign w:val="top"/>
          </w:tcPr>
          <w:p>
            <w:pPr>
              <w:pStyle w:val="18"/>
              <w:spacing w:before="160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柔软有芽，尚匀齐，黄绿尚明亮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8"/>
              <w:spacing w:before="160"/>
              <w:ind w:right="167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0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4291" w:type="dxa"/>
            <w:noWrap w:val="0"/>
            <w:vAlign w:val="top"/>
          </w:tcPr>
          <w:p>
            <w:pPr>
              <w:pStyle w:val="18"/>
              <w:spacing w:before="160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断碎，多青张或红茎红叶，黄暗，欠匀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8"/>
              <w:spacing w:before="160"/>
              <w:ind w:right="167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pStyle w:val="6"/>
        <w:spacing w:before="3"/>
        <w:rPr>
          <w:rFonts w:ascii="Times New Roman"/>
          <w:color w:val="auto"/>
          <w:sz w:val="25"/>
        </w:rPr>
      </w:pPr>
    </w:p>
    <w:p>
      <w:pPr>
        <w:pStyle w:val="6"/>
        <w:tabs>
          <w:tab w:val="left" w:pos="6160"/>
        </w:tabs>
        <w:ind w:right="437"/>
        <w:jc w:val="center"/>
        <w:outlineLvl w:val="2"/>
        <w:rPr>
          <w:color w:val="auto"/>
        </w:rPr>
      </w:pPr>
      <w:bookmarkStart w:id="54" w:name="_Toc22419"/>
      <w:r>
        <w:rPr>
          <w:color w:val="auto"/>
        </w:rPr>
        <w:t>裁</w:t>
      </w:r>
      <w:r>
        <w:rPr>
          <w:color w:val="auto"/>
          <w:spacing w:val="-3"/>
        </w:rPr>
        <w:t>判</w:t>
      </w:r>
      <w:r>
        <w:rPr>
          <w:color w:val="auto"/>
        </w:rPr>
        <w:t>签名：</w:t>
      </w:r>
      <w:r>
        <w:rPr>
          <w:color w:val="auto"/>
        </w:rPr>
        <w:tab/>
      </w:r>
      <w:r>
        <w:rPr>
          <w:color w:val="auto"/>
        </w:rPr>
        <w:t>日</w:t>
      </w:r>
      <w:r>
        <w:rPr>
          <w:color w:val="auto"/>
          <w:spacing w:val="-3"/>
        </w:rPr>
        <w:t>期</w:t>
      </w:r>
      <w:r>
        <w:rPr>
          <w:color w:val="auto"/>
        </w:rPr>
        <w:t>：</w:t>
      </w:r>
      <w:bookmarkEnd w:id="54"/>
    </w:p>
    <w:p>
      <w:pPr>
        <w:jc w:val="center"/>
        <w:rPr>
          <w:color w:val="auto"/>
        </w:rPr>
        <w:sectPr>
          <w:pgSz w:w="11910" w:h="16840"/>
          <w:pgMar w:top="1140" w:right="860" w:bottom="1480" w:left="1300" w:header="882" w:footer="1299" w:gutter="0"/>
          <w:cols w:space="720" w:num="1"/>
        </w:sectPr>
      </w:pPr>
    </w:p>
    <w:p>
      <w:pPr>
        <w:pStyle w:val="3"/>
        <w:rPr>
          <w:color w:val="auto"/>
        </w:rPr>
      </w:pPr>
      <w:bookmarkStart w:id="55" w:name="（四）卷曲形绿茶加工技术缺陷诊断评分表"/>
      <w:bookmarkEnd w:id="55"/>
      <w:bookmarkStart w:id="56" w:name="_bookmark6"/>
      <w:bookmarkEnd w:id="56"/>
      <w:bookmarkStart w:id="57" w:name="_Toc17715"/>
      <w:bookmarkStart w:id="58" w:name="_Toc25081"/>
      <w:bookmarkStart w:id="59" w:name="_Toc11430"/>
      <w:bookmarkStart w:id="60" w:name="_Toc22473"/>
      <w:bookmarkStart w:id="61" w:name="_Toc25172"/>
      <w:bookmarkStart w:id="62" w:name="_Toc21481"/>
      <w:r>
        <w:rPr>
          <w:color w:val="auto"/>
        </w:rPr>
        <w:t>（四）卷曲形绿茶加工技术缺陷诊断评分表</w:t>
      </w:r>
      <w:bookmarkEnd w:id="57"/>
      <w:bookmarkEnd w:id="58"/>
      <w:bookmarkEnd w:id="59"/>
      <w:bookmarkEnd w:id="60"/>
      <w:bookmarkEnd w:id="61"/>
      <w:bookmarkEnd w:id="62"/>
    </w:p>
    <w:p>
      <w:pPr>
        <w:pStyle w:val="4"/>
        <w:tabs>
          <w:tab w:val="left" w:pos="3908"/>
          <w:tab w:val="left" w:pos="5785"/>
          <w:tab w:val="left" w:pos="7659"/>
        </w:tabs>
        <w:spacing w:after="27"/>
        <w:ind w:left="534"/>
        <w:jc w:val="center"/>
        <w:rPr>
          <w:rFonts w:ascii="Times New Roman" w:eastAsia="Times New Roman"/>
          <w:color w:val="auto"/>
          <w:u w:val="none"/>
        </w:rPr>
      </w:pPr>
      <w:bookmarkStart w:id="63" w:name="_Toc17005"/>
      <w:bookmarkStart w:id="64" w:name="_Toc9044"/>
      <w:r>
        <w:rPr>
          <w:color w:val="auto"/>
          <w:u w:val="none"/>
        </w:rPr>
        <w:t>参赛选手编号：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  <w:u w:val="none"/>
        </w:rPr>
        <w:tab/>
      </w:r>
      <w:r>
        <w:rPr>
          <w:color w:val="auto"/>
          <w:spacing w:val="-1"/>
          <w:u w:val="none"/>
        </w:rPr>
        <w:t>总</w:t>
      </w:r>
      <w:r>
        <w:rPr>
          <w:color w:val="auto"/>
          <w:u w:val="none"/>
        </w:rPr>
        <w:t>分：</w:t>
      </w:r>
      <w:bookmarkEnd w:id="63"/>
      <w:bookmarkEnd w:id="64"/>
      <w:r>
        <w:rPr>
          <w:rFonts w:ascii="Times New Roman" w:eastAsia="Times New Roman"/>
          <w:color w:val="auto"/>
        </w:rPr>
        <w:t xml:space="preserve"> </w:t>
      </w:r>
      <w:r>
        <w:rPr>
          <w:rFonts w:ascii="Times New Roman" w:eastAsia="Times New Roman"/>
          <w:color w:val="auto"/>
        </w:rPr>
        <w:tab/>
      </w:r>
    </w:p>
    <w:tbl>
      <w:tblPr>
        <w:tblStyle w:val="12"/>
        <w:tblW w:w="0" w:type="auto"/>
        <w:tblInd w:w="7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950"/>
        <w:gridCol w:w="1381"/>
        <w:gridCol w:w="2900"/>
        <w:gridCol w:w="832"/>
        <w:gridCol w:w="10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62" w:type="dxa"/>
            <w:noWrap w:val="0"/>
            <w:vAlign w:val="top"/>
          </w:tcPr>
          <w:p>
            <w:pPr>
              <w:pStyle w:val="18"/>
              <w:spacing w:before="134"/>
              <w:ind w:left="249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类别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pStyle w:val="18"/>
              <w:spacing w:before="134"/>
              <w:ind w:left="193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占比</w:t>
            </w:r>
          </w:p>
        </w:tc>
        <w:tc>
          <w:tcPr>
            <w:tcW w:w="1381" w:type="dxa"/>
            <w:noWrap w:val="0"/>
            <w:vAlign w:val="top"/>
          </w:tcPr>
          <w:p>
            <w:pPr>
              <w:pStyle w:val="18"/>
              <w:spacing w:before="134"/>
              <w:ind w:left="128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考核项目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134"/>
              <w:ind w:left="888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考核要点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spacing w:before="134"/>
              <w:ind w:left="112" w:right="104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分值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pStyle w:val="18"/>
              <w:spacing w:before="134"/>
              <w:ind w:left="238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62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spacing w:line="417" w:lineRule="auto"/>
              <w:ind w:left="110" w:right="99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茶加工技术缺陷诊断</w:t>
            </w:r>
          </w:p>
        </w:tc>
        <w:tc>
          <w:tcPr>
            <w:tcW w:w="950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6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29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20%</w:t>
            </w:r>
          </w:p>
        </w:tc>
        <w:tc>
          <w:tcPr>
            <w:tcW w:w="1381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4"/>
              <w:rPr>
                <w:rFonts w:ascii="Times New Roman"/>
                <w:color w:val="auto"/>
                <w:sz w:val="35"/>
              </w:rPr>
            </w:pPr>
          </w:p>
          <w:p>
            <w:pPr>
              <w:pStyle w:val="18"/>
              <w:spacing w:line="364" w:lineRule="auto"/>
              <w:ind w:left="210" w:right="19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茶叶审评操作规范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3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服装不规范扣2分；指甲</w:t>
            </w:r>
          </w:p>
          <w:p>
            <w:pPr>
              <w:pStyle w:val="18"/>
              <w:spacing w:before="158"/>
              <w:ind w:left="108" w:right="-29"/>
              <w:rPr>
                <w:color w:val="auto"/>
                <w:sz w:val="24"/>
              </w:rPr>
            </w:pPr>
            <w:r>
              <w:rPr>
                <w:color w:val="auto"/>
                <w:spacing w:val="-21"/>
                <w:sz w:val="24"/>
              </w:rPr>
              <w:t>油，香水扣</w:t>
            </w:r>
            <w:r>
              <w:rPr>
                <w:color w:val="auto"/>
                <w:sz w:val="24"/>
              </w:rPr>
              <w:t>5</w:t>
            </w:r>
            <w:r>
              <w:rPr>
                <w:color w:val="auto"/>
                <w:spacing w:val="-17"/>
                <w:sz w:val="24"/>
              </w:rPr>
              <w:t>分；扣完为止。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spacing w:before="2"/>
              <w:rPr>
                <w:rFonts w:ascii="Times New Roman"/>
                <w:color w:val="auto"/>
                <w:sz w:val="27"/>
              </w:rPr>
            </w:pPr>
          </w:p>
          <w:p>
            <w:pPr>
              <w:pStyle w:val="18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7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line="364" w:lineRule="auto"/>
              <w:ind w:left="108" w:right="96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开罐动作错误扣1</w:t>
            </w:r>
            <w:r>
              <w:rPr>
                <w:color w:val="auto"/>
                <w:spacing w:val="-24"/>
                <w:sz w:val="24"/>
              </w:rPr>
              <w:t>分；把盘</w:t>
            </w:r>
            <w:r>
              <w:rPr>
                <w:color w:val="auto"/>
                <w:sz w:val="24"/>
              </w:rPr>
              <w:t>动作生疏酌情扣1-2</w:t>
            </w:r>
            <w:r>
              <w:rPr>
                <w:color w:val="auto"/>
                <w:spacing w:val="-32"/>
                <w:sz w:val="24"/>
              </w:rPr>
              <w:t>分；取</w:t>
            </w:r>
            <w:r>
              <w:rPr>
                <w:color w:val="auto"/>
                <w:sz w:val="24"/>
              </w:rPr>
              <w:t>样动作不规范扣1-2</w:t>
            </w:r>
            <w:r>
              <w:rPr>
                <w:color w:val="auto"/>
                <w:spacing w:val="-32"/>
                <w:sz w:val="24"/>
              </w:rPr>
              <w:t>分，收</w:t>
            </w:r>
            <w:r>
              <w:rPr>
                <w:color w:val="auto"/>
                <w:sz w:val="24"/>
              </w:rPr>
              <w:t>样不规范扣1</w:t>
            </w:r>
            <w:r>
              <w:rPr>
                <w:color w:val="auto"/>
                <w:spacing w:val="-17"/>
                <w:sz w:val="24"/>
              </w:rPr>
              <w:t>分；称样错误</w:t>
            </w:r>
            <w:r>
              <w:rPr>
                <w:color w:val="auto"/>
                <w:sz w:val="24"/>
              </w:rPr>
              <w:t>扣1</w:t>
            </w:r>
            <w:r>
              <w:rPr>
                <w:color w:val="auto"/>
                <w:spacing w:val="-11"/>
                <w:sz w:val="24"/>
              </w:rPr>
              <w:t>分；冲泡动作不规范扣</w:t>
            </w:r>
            <w:r>
              <w:rPr>
                <w:color w:val="auto"/>
                <w:spacing w:val="14"/>
                <w:sz w:val="24"/>
              </w:rPr>
              <w:t>1</w:t>
            </w:r>
            <w:r>
              <w:rPr>
                <w:color w:val="auto"/>
                <w:spacing w:val="12"/>
                <w:sz w:val="24"/>
              </w:rPr>
              <w:t>分；沥汤动作不规范扣</w:t>
            </w:r>
          </w:p>
          <w:p>
            <w:pPr>
              <w:pStyle w:val="18"/>
              <w:spacing w:line="306" w:lineRule="exact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1-2分；扣完为止。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8"/>
              <w:rPr>
                <w:rFonts w:ascii="Times New Roman"/>
                <w:color w:val="auto"/>
                <w:sz w:val="32"/>
              </w:rPr>
            </w:pPr>
          </w:p>
          <w:p>
            <w:pPr>
              <w:pStyle w:val="18"/>
              <w:spacing w:before="1"/>
              <w:ind w:left="111" w:right="10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line="364" w:lineRule="auto"/>
              <w:ind w:left="108" w:right="96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湿评内质操作顺序错误扣3-5</w:t>
            </w:r>
            <w:r>
              <w:rPr>
                <w:color w:val="auto"/>
                <w:spacing w:val="-11"/>
                <w:sz w:val="24"/>
              </w:rPr>
              <w:t>分，看汤色、闻香气动</w:t>
            </w:r>
            <w:r>
              <w:rPr>
                <w:color w:val="auto"/>
                <w:sz w:val="24"/>
              </w:rPr>
              <w:t>作错误扣2</w:t>
            </w:r>
            <w:r>
              <w:rPr>
                <w:color w:val="auto"/>
                <w:spacing w:val="-15"/>
                <w:sz w:val="24"/>
              </w:rPr>
              <w:t>分，尝滋味动作</w:t>
            </w:r>
            <w:r>
              <w:rPr>
                <w:color w:val="auto"/>
                <w:sz w:val="24"/>
              </w:rPr>
              <w:t>错误扣1</w:t>
            </w:r>
            <w:r>
              <w:rPr>
                <w:color w:val="auto"/>
                <w:spacing w:val="-13"/>
                <w:sz w:val="24"/>
              </w:rPr>
              <w:t>分，评叶底动作错</w:t>
            </w:r>
          </w:p>
          <w:p>
            <w:pPr>
              <w:pStyle w:val="18"/>
              <w:spacing w:line="305" w:lineRule="exact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误扣1分；扣完为止。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85"/>
              <w:ind w:left="111" w:right="10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7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spacing w:before="1" w:line="364" w:lineRule="auto"/>
              <w:ind w:left="210" w:right="19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茶样品质评审术语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80" w:line="364" w:lineRule="auto"/>
              <w:ind w:left="108" w:right="-29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采用五项因子评审茶样， 正确书写茶叶品质评语， </w:t>
            </w:r>
            <w:r>
              <w:rPr>
                <w:color w:val="auto"/>
                <w:spacing w:val="-9"/>
                <w:sz w:val="24"/>
              </w:rPr>
              <w:t>外形、汤色、滋味、香气、</w:t>
            </w:r>
          </w:p>
          <w:p>
            <w:pPr>
              <w:pStyle w:val="18"/>
              <w:spacing w:before="2"/>
              <w:ind w:left="108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叶底，每项 1-</w:t>
            </w:r>
            <w:r>
              <w:rPr>
                <w:rFonts w:hint="eastAsia"/>
                <w:color w:val="auto"/>
                <w:sz w:val="24"/>
                <w:lang w:val="en-US"/>
              </w:rPr>
              <w:t>3</w:t>
            </w:r>
            <w:r>
              <w:rPr>
                <w:color w:val="auto"/>
                <w:sz w:val="24"/>
              </w:rPr>
              <w:t>分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111" w:right="104"/>
              <w:jc w:val="center"/>
              <w:rPr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30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18"/>
              <w:spacing w:line="364" w:lineRule="auto"/>
              <w:ind w:left="210" w:right="198"/>
              <w:jc w:val="center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pStyle w:val="18"/>
              <w:spacing w:line="364" w:lineRule="auto"/>
              <w:ind w:left="210" w:right="198"/>
              <w:jc w:val="center"/>
              <w:rPr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缺陷茶样判断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8" w:line="460" w:lineRule="atLeast"/>
              <w:ind w:left="108" w:right="96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pStyle w:val="18"/>
              <w:spacing w:before="8" w:line="460" w:lineRule="atLeast"/>
              <w:ind w:left="108" w:right="96"/>
              <w:rPr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正确填写缺陷茶样编号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ind w:left="111" w:right="104"/>
              <w:jc w:val="center"/>
              <w:rPr>
                <w:color w:val="auto"/>
                <w:sz w:val="24"/>
              </w:rPr>
            </w:pPr>
          </w:p>
          <w:p>
            <w:pPr>
              <w:pStyle w:val="18"/>
              <w:ind w:left="111" w:right="104"/>
              <w:jc w:val="center"/>
              <w:rPr>
                <w:color w:val="auto"/>
                <w:sz w:val="24"/>
              </w:rPr>
            </w:pPr>
          </w:p>
          <w:p>
            <w:pPr>
              <w:pStyle w:val="18"/>
              <w:ind w:left="111" w:right="104"/>
              <w:jc w:val="center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5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6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spacing w:line="364" w:lineRule="auto"/>
              <w:ind w:left="210" w:right="198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制茶技术缺陷诊断与改进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80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依据茶样评审品质，指出</w:t>
            </w:r>
          </w:p>
          <w:p>
            <w:pPr>
              <w:pStyle w:val="18"/>
              <w:spacing w:before="8" w:line="460" w:lineRule="atLeast"/>
              <w:ind w:left="108" w:right="9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茶叶加工操作过程中主要技术不足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7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ind w:left="111" w:right="104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>
              <w:rPr>
                <w:rFonts w:hint="eastAsia"/>
                <w:color w:val="auto"/>
                <w:sz w:val="24"/>
                <w:lang w:val="en-US"/>
              </w:rPr>
              <w:t>0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82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根据技术诊断结果给出技</w:t>
            </w:r>
          </w:p>
          <w:p>
            <w:pPr>
              <w:pStyle w:val="18"/>
              <w:spacing w:before="8" w:line="460" w:lineRule="atLeast"/>
              <w:ind w:left="108" w:right="9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术修正和茶样处理的合理化建议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9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ind w:left="111" w:right="104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>
              <w:rPr>
                <w:rFonts w:hint="eastAsia"/>
                <w:color w:val="auto"/>
                <w:sz w:val="24"/>
                <w:lang w:val="en-US"/>
              </w:rPr>
              <w:t>0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pStyle w:val="6"/>
        <w:spacing w:before="1"/>
        <w:rPr>
          <w:rFonts w:ascii="Times New Roman"/>
          <w:color w:val="auto"/>
          <w:sz w:val="25"/>
        </w:rPr>
      </w:pPr>
    </w:p>
    <w:p>
      <w:pPr>
        <w:pStyle w:val="6"/>
        <w:tabs>
          <w:tab w:val="left" w:pos="6160"/>
        </w:tabs>
        <w:ind w:right="437"/>
        <w:jc w:val="center"/>
        <w:outlineLvl w:val="2"/>
        <w:rPr>
          <w:color w:val="auto"/>
        </w:rPr>
      </w:pPr>
      <w:bookmarkStart w:id="65" w:name="_Toc1951"/>
      <w:r>
        <w:rPr>
          <w:color w:val="auto"/>
        </w:rPr>
        <w:t>裁</w:t>
      </w:r>
      <w:r>
        <w:rPr>
          <w:color w:val="auto"/>
          <w:spacing w:val="-3"/>
        </w:rPr>
        <w:t>判</w:t>
      </w:r>
      <w:r>
        <w:rPr>
          <w:color w:val="auto"/>
        </w:rPr>
        <w:t>签名：</w:t>
      </w:r>
      <w:r>
        <w:rPr>
          <w:color w:val="auto"/>
        </w:rPr>
        <w:tab/>
      </w:r>
      <w:r>
        <w:rPr>
          <w:color w:val="auto"/>
        </w:rPr>
        <w:t>日</w:t>
      </w:r>
      <w:r>
        <w:rPr>
          <w:color w:val="auto"/>
          <w:spacing w:val="-3"/>
        </w:rPr>
        <w:t>期</w:t>
      </w:r>
      <w:r>
        <w:rPr>
          <w:color w:val="auto"/>
        </w:rPr>
        <w:t>：</w:t>
      </w:r>
      <w:bookmarkEnd w:id="65"/>
    </w:p>
    <w:p>
      <w:pPr>
        <w:jc w:val="center"/>
        <w:rPr>
          <w:color w:val="auto"/>
        </w:rPr>
        <w:sectPr>
          <w:pgSz w:w="11910" w:h="16840"/>
          <w:pgMar w:top="1140" w:right="860" w:bottom="1480" w:left="1300" w:header="882" w:footer="1299" w:gutter="0"/>
          <w:cols w:space="720" w:num="1"/>
        </w:sectPr>
      </w:pPr>
    </w:p>
    <w:p>
      <w:pPr>
        <w:pStyle w:val="2"/>
        <w:rPr>
          <w:color w:val="auto"/>
        </w:rPr>
      </w:pPr>
      <w:bookmarkStart w:id="66" w:name="_Toc6567"/>
      <w:bookmarkStart w:id="67" w:name="_Toc21729"/>
      <w:bookmarkStart w:id="68" w:name="_Toc16303"/>
      <w:bookmarkStart w:id="69" w:name="_Toc31096"/>
      <w:bookmarkStart w:id="70" w:name="_Toc5076"/>
      <w:bookmarkStart w:id="71" w:name="_Toc7301"/>
      <w:r>
        <w:rPr>
          <w:rFonts w:hint="eastAsia"/>
          <w:color w:val="auto"/>
          <w:lang w:val="en-US"/>
        </w:rPr>
        <w:t>五</w:t>
      </w:r>
      <w:r>
        <w:rPr>
          <w:color w:val="auto"/>
        </w:rPr>
        <w:t>、扁形绿茶评分细则</w:t>
      </w:r>
      <w:bookmarkEnd w:id="66"/>
      <w:bookmarkEnd w:id="67"/>
      <w:bookmarkEnd w:id="68"/>
      <w:bookmarkEnd w:id="69"/>
      <w:bookmarkEnd w:id="70"/>
      <w:bookmarkEnd w:id="71"/>
      <w:bookmarkStart w:id="72" w:name="（一）扁形绿茶鲜叶采摘操作评分表"/>
      <w:bookmarkEnd w:id="72"/>
      <w:bookmarkStart w:id="73" w:name="_bookmark8"/>
      <w:bookmarkEnd w:id="73"/>
    </w:p>
    <w:p>
      <w:pPr>
        <w:pStyle w:val="3"/>
        <w:spacing w:before="58"/>
        <w:ind w:right="0"/>
        <w:rPr>
          <w:color w:val="auto"/>
        </w:rPr>
      </w:pPr>
      <w:bookmarkStart w:id="74" w:name="_bookmark9"/>
      <w:bookmarkEnd w:id="74"/>
      <w:bookmarkStart w:id="75" w:name="（二）扁形绿茶现场制茶操作规范评分表"/>
      <w:bookmarkEnd w:id="75"/>
      <w:bookmarkStart w:id="76" w:name="_Toc1035"/>
      <w:bookmarkStart w:id="77" w:name="_Toc22335"/>
      <w:bookmarkStart w:id="78" w:name="_Toc9530"/>
      <w:bookmarkStart w:id="79" w:name="_Toc25733"/>
      <w:bookmarkStart w:id="80" w:name="_Toc21067"/>
      <w:bookmarkStart w:id="81" w:name="_Toc15841"/>
      <w:r>
        <w:rPr>
          <w:color w:val="auto"/>
        </w:rPr>
        <w:t>（</w:t>
      </w:r>
      <w:r>
        <w:rPr>
          <w:rFonts w:hint="eastAsia"/>
          <w:color w:val="auto"/>
          <w:lang w:val="en-US"/>
        </w:rPr>
        <w:t>一</w:t>
      </w:r>
      <w:r>
        <w:rPr>
          <w:color w:val="auto"/>
        </w:rPr>
        <w:t>）扁形绿茶现场制茶操作规范评分表</w:t>
      </w:r>
      <w:bookmarkEnd w:id="76"/>
      <w:bookmarkEnd w:id="77"/>
      <w:bookmarkEnd w:id="78"/>
      <w:bookmarkEnd w:id="79"/>
      <w:bookmarkEnd w:id="80"/>
      <w:bookmarkEnd w:id="81"/>
    </w:p>
    <w:p>
      <w:pPr>
        <w:pStyle w:val="4"/>
        <w:tabs>
          <w:tab w:val="left" w:pos="3757"/>
          <w:tab w:val="left" w:pos="5634"/>
          <w:tab w:val="left" w:pos="7357"/>
        </w:tabs>
        <w:spacing w:before="268" w:after="28"/>
        <w:ind w:left="383"/>
        <w:jc w:val="center"/>
        <w:rPr>
          <w:rFonts w:ascii="Times New Roman" w:eastAsia="Times New Roman"/>
          <w:color w:val="auto"/>
          <w:u w:val="none"/>
        </w:rPr>
      </w:pPr>
      <w:bookmarkStart w:id="82" w:name="_Toc1500"/>
      <w:bookmarkStart w:id="83" w:name="_Toc14448"/>
      <w:r>
        <w:rPr>
          <w:color w:val="auto"/>
          <w:u w:val="none"/>
        </w:rPr>
        <w:t>参赛选手编号：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  <w:u w:val="none"/>
        </w:rPr>
        <w:tab/>
      </w:r>
      <w:r>
        <w:rPr>
          <w:color w:val="auto"/>
          <w:spacing w:val="-1"/>
          <w:u w:val="none"/>
        </w:rPr>
        <w:t>总</w:t>
      </w:r>
      <w:r>
        <w:rPr>
          <w:color w:val="auto"/>
          <w:u w:val="none"/>
        </w:rPr>
        <w:t>分：</w:t>
      </w:r>
      <w:bookmarkEnd w:id="82"/>
      <w:bookmarkEnd w:id="83"/>
      <w:r>
        <w:rPr>
          <w:rFonts w:ascii="Times New Roman" w:eastAsia="Times New Roman"/>
          <w:color w:val="auto"/>
        </w:rPr>
        <w:t xml:space="preserve"> </w:t>
      </w:r>
      <w:r>
        <w:rPr>
          <w:rFonts w:ascii="Times New Roman" w:eastAsia="Times New Roman"/>
          <w:color w:val="auto"/>
        </w:rPr>
        <w:tab/>
      </w:r>
    </w:p>
    <w:tbl>
      <w:tblPr>
        <w:tblStyle w:val="12"/>
        <w:tblW w:w="0" w:type="auto"/>
        <w:tblInd w:w="3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800"/>
        <w:gridCol w:w="1537"/>
        <w:gridCol w:w="3338"/>
        <w:gridCol w:w="1062"/>
        <w:gridCol w:w="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839" w:type="dxa"/>
            <w:noWrap w:val="0"/>
            <w:vAlign w:val="top"/>
          </w:tcPr>
          <w:p>
            <w:pPr>
              <w:pStyle w:val="18"/>
              <w:spacing w:before="186"/>
              <w:ind w:left="116" w:right="109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类别</w:t>
            </w:r>
          </w:p>
        </w:tc>
        <w:tc>
          <w:tcPr>
            <w:tcW w:w="800" w:type="dxa"/>
            <w:noWrap w:val="0"/>
            <w:vAlign w:val="top"/>
          </w:tcPr>
          <w:p>
            <w:pPr>
              <w:pStyle w:val="18"/>
              <w:spacing w:before="186"/>
              <w:ind w:left="98" w:right="89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占比</w:t>
            </w: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spacing w:before="186"/>
              <w:ind w:left="204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考核项目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pStyle w:val="18"/>
              <w:spacing w:before="186"/>
              <w:ind w:left="1105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考核要点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18"/>
              <w:spacing w:before="186"/>
              <w:ind w:left="249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分值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8"/>
              <w:spacing w:before="186"/>
              <w:ind w:left="190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39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00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37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338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150" w:line="28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1.比赛开始前没有进行必要的</w:t>
            </w:r>
          </w:p>
        </w:tc>
        <w:tc>
          <w:tcPr>
            <w:tcW w:w="1062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46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3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设备检查，扣 3 分；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3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2.出现故障未经裁判允许，私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28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职业素养</w:t>
            </w:r>
          </w:p>
        </w:tc>
        <w:tc>
          <w:tcPr>
            <w:tcW w:w="33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107" w:right="-29"/>
              <w:rPr>
                <w:color w:val="auto"/>
                <w:sz w:val="24"/>
              </w:rPr>
            </w:pPr>
            <w:r>
              <w:rPr>
                <w:color w:val="auto"/>
                <w:spacing w:val="-16"/>
                <w:sz w:val="24"/>
              </w:rPr>
              <w:t xml:space="preserve">自拆卸设备、电源线，扣 </w:t>
            </w:r>
            <w:r>
              <w:rPr>
                <w:color w:val="auto"/>
                <w:sz w:val="24"/>
              </w:rPr>
              <w:t>5</w:t>
            </w:r>
            <w:r>
              <w:rPr>
                <w:color w:val="auto"/>
                <w:spacing w:val="-24"/>
                <w:sz w:val="24"/>
              </w:rPr>
              <w:t xml:space="preserve"> 分；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90" w:right="8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3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3.比赛中，出现违反现场用电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3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安全行为，视情节严重程度扣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37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338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30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1-10 分。</w:t>
            </w:r>
          </w:p>
        </w:tc>
        <w:tc>
          <w:tcPr>
            <w:tcW w:w="1062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37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211" w:line="285" w:lineRule="exact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制茶流程规</w:t>
            </w:r>
          </w:p>
        </w:tc>
        <w:tc>
          <w:tcPr>
            <w:tcW w:w="3338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211" w:line="285" w:lineRule="exact"/>
              <w:ind w:left="107" w:right="-2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</w:t>
            </w:r>
            <w:r>
              <w:rPr>
                <w:color w:val="auto"/>
                <w:spacing w:val="-7"/>
                <w:sz w:val="24"/>
              </w:rPr>
              <w:t xml:space="preserve">设备操作不规范扣 </w:t>
            </w:r>
            <w:r>
              <w:rPr>
                <w:color w:val="auto"/>
                <w:sz w:val="24"/>
              </w:rPr>
              <w:t>1-10</w:t>
            </w:r>
            <w:r>
              <w:rPr>
                <w:color w:val="auto"/>
                <w:spacing w:val="-20"/>
                <w:sz w:val="24"/>
              </w:rPr>
              <w:t xml:space="preserve"> 分；</w:t>
            </w:r>
          </w:p>
        </w:tc>
        <w:tc>
          <w:tcPr>
            <w:tcW w:w="1062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46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范与关键技</w:t>
            </w:r>
          </w:p>
        </w:tc>
        <w:tc>
          <w:tcPr>
            <w:tcW w:w="33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</w:t>
            </w:r>
            <w:r>
              <w:rPr>
                <w:color w:val="auto"/>
                <w:spacing w:val="-6"/>
                <w:sz w:val="24"/>
              </w:rPr>
              <w:t xml:space="preserve">制茶流程不正确，每错 </w:t>
            </w:r>
            <w:r>
              <w:rPr>
                <w:color w:val="auto"/>
                <w:sz w:val="24"/>
              </w:rPr>
              <w:t>1</w:t>
            </w:r>
            <w:r>
              <w:rPr>
                <w:color w:val="auto"/>
                <w:spacing w:val="-30"/>
                <w:sz w:val="24"/>
              </w:rPr>
              <w:t xml:space="preserve"> 个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51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25</w:t>
            </w: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37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305" w:lineRule="exact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术熟练程度</w:t>
            </w:r>
          </w:p>
        </w:tc>
        <w:tc>
          <w:tcPr>
            <w:tcW w:w="3338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30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流程扣 3-5 分，扣完为止。</w:t>
            </w:r>
          </w:p>
        </w:tc>
        <w:tc>
          <w:tcPr>
            <w:tcW w:w="1062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3"/>
              <w:rPr>
                <w:rFonts w:ascii="Times New Roman"/>
                <w:color w:val="auto"/>
                <w:sz w:val="34"/>
              </w:rPr>
            </w:pPr>
          </w:p>
          <w:p>
            <w:pPr>
              <w:pStyle w:val="18"/>
              <w:ind w:left="116" w:right="105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现场</w:t>
            </w: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37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338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186" w:line="310" w:lineRule="atLeast"/>
              <w:ind w:left="107" w:right="9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1.标准掌握有偏差，视情节严重程度扣1-5分；</w:t>
            </w:r>
          </w:p>
        </w:tc>
        <w:tc>
          <w:tcPr>
            <w:tcW w:w="1062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46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202"/>
              <w:ind w:left="116" w:right="105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手工</w:t>
            </w: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3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30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2.摊青技能技术不娴熟，视不</w:t>
            </w:r>
          </w:p>
          <w:p>
            <w:pPr>
              <w:pStyle w:val="18"/>
              <w:spacing w:before="4" w:line="282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熟练程度扣1-5分；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204"/>
              <w:ind w:left="116" w:right="105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制茶</w:t>
            </w: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2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98" w:right="89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5</w:t>
            </w:r>
            <w:r>
              <w:rPr>
                <w:color w:val="auto"/>
                <w:sz w:val="24"/>
              </w:rPr>
              <w:t>%</w:t>
            </w:r>
          </w:p>
        </w:tc>
        <w:tc>
          <w:tcPr>
            <w:tcW w:w="15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302" w:lineRule="exact"/>
              <w:ind w:left="16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制茶技术娴</w:t>
            </w:r>
          </w:p>
          <w:p>
            <w:pPr>
              <w:pStyle w:val="18"/>
              <w:spacing w:before="71" w:line="254" w:lineRule="exact"/>
              <w:ind w:left="16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熟与掌控度</w:t>
            </w:r>
          </w:p>
        </w:tc>
        <w:tc>
          <w:tcPr>
            <w:tcW w:w="33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42" w:lineRule="auto"/>
              <w:ind w:left="107" w:right="9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3.杀青技能技术不娴熟，视不熟练程度扣1-5分；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9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90" w:right="8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40</w:t>
            </w: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171"/>
              <w:ind w:left="116" w:right="105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操作</w:t>
            </w: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3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74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4.做形技能技术不娴熟，视不</w:t>
            </w:r>
          </w:p>
          <w:p>
            <w:pPr>
              <w:pStyle w:val="18"/>
              <w:spacing w:before="4" w:line="28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熟练程度扣1-5分；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202"/>
              <w:ind w:left="116" w:right="105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规范</w:t>
            </w: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37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338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242" w:lineRule="auto"/>
              <w:ind w:left="107" w:right="9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5.干燥技能技术不娴熟，视不熟练程度扣1-5分。</w:t>
            </w:r>
          </w:p>
        </w:tc>
        <w:tc>
          <w:tcPr>
            <w:tcW w:w="1062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37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6"/>
              <w:rPr>
                <w:rFonts w:ascii="Times New Roman"/>
                <w:color w:val="auto"/>
                <w:sz w:val="32"/>
              </w:rPr>
            </w:pPr>
          </w:p>
          <w:p>
            <w:pPr>
              <w:pStyle w:val="18"/>
              <w:spacing w:line="285" w:lineRule="exact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保持场地干</w:t>
            </w:r>
          </w:p>
        </w:tc>
        <w:tc>
          <w:tcPr>
            <w:tcW w:w="3338" w:type="dxa"/>
            <w:vMerge w:val="restart"/>
            <w:noWrap w:val="0"/>
            <w:vAlign w:val="top"/>
          </w:tcPr>
          <w:p>
            <w:pPr>
              <w:pStyle w:val="18"/>
              <w:numPr>
                <w:ilvl w:val="0"/>
                <w:numId w:val="5"/>
              </w:numPr>
              <w:tabs>
                <w:tab w:val="left" w:pos="349"/>
              </w:tabs>
              <w:spacing w:before="182" w:line="242" w:lineRule="auto"/>
              <w:ind w:right="96"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使用的场地杂乱无章，视情</w:t>
            </w:r>
            <w:r>
              <w:rPr>
                <w:color w:val="auto"/>
                <w:spacing w:val="-9"/>
                <w:sz w:val="24"/>
              </w:rPr>
              <w:t xml:space="preserve">节严重程度扣 </w:t>
            </w:r>
            <w:r>
              <w:rPr>
                <w:color w:val="auto"/>
                <w:sz w:val="24"/>
              </w:rPr>
              <w:t>1-2</w:t>
            </w:r>
            <w:r>
              <w:rPr>
                <w:color w:val="auto"/>
                <w:spacing w:val="-30"/>
                <w:sz w:val="24"/>
              </w:rPr>
              <w:t xml:space="preserve"> 分</w:t>
            </w:r>
          </w:p>
          <w:p>
            <w:pPr>
              <w:pStyle w:val="18"/>
              <w:numPr>
                <w:ilvl w:val="0"/>
                <w:numId w:val="5"/>
              </w:numPr>
              <w:tabs>
                <w:tab w:val="left" w:pos="370"/>
              </w:tabs>
              <w:spacing w:before="3" w:line="242" w:lineRule="auto"/>
              <w:ind w:right="96"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pacing w:val="18"/>
                <w:sz w:val="24"/>
              </w:rPr>
              <w:t>使用未经组委会批准的器</w:t>
            </w:r>
            <w:r>
              <w:rPr>
                <w:color w:val="auto"/>
                <w:spacing w:val="-2"/>
                <w:sz w:val="24"/>
              </w:rPr>
              <w:t>具、材料等，视情节严重程度</w:t>
            </w:r>
            <w:r>
              <w:rPr>
                <w:color w:val="auto"/>
                <w:spacing w:val="-30"/>
                <w:sz w:val="24"/>
              </w:rPr>
              <w:t xml:space="preserve">扣 </w:t>
            </w:r>
            <w:r>
              <w:rPr>
                <w:color w:val="auto"/>
                <w:sz w:val="24"/>
              </w:rPr>
              <w:t>1-5</w:t>
            </w:r>
            <w:r>
              <w:rPr>
                <w:color w:val="auto"/>
                <w:spacing w:val="-20"/>
                <w:sz w:val="24"/>
              </w:rPr>
              <w:t xml:space="preserve"> 分；</w:t>
            </w:r>
          </w:p>
          <w:p>
            <w:pPr>
              <w:pStyle w:val="18"/>
              <w:numPr>
                <w:ilvl w:val="0"/>
                <w:numId w:val="5"/>
              </w:numPr>
              <w:tabs>
                <w:tab w:val="left" w:pos="349"/>
              </w:tabs>
              <w:spacing w:before="4" w:line="242" w:lineRule="auto"/>
              <w:ind w:right="96"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使用设备后没有清洁设备及</w:t>
            </w:r>
            <w:r>
              <w:rPr>
                <w:color w:val="auto"/>
                <w:spacing w:val="-9"/>
                <w:sz w:val="24"/>
              </w:rPr>
              <w:t xml:space="preserve">加工现场，扣 </w:t>
            </w:r>
            <w:r>
              <w:rPr>
                <w:color w:val="auto"/>
                <w:sz w:val="24"/>
              </w:rPr>
              <w:t>1-5</w:t>
            </w:r>
            <w:r>
              <w:rPr>
                <w:color w:val="auto"/>
                <w:spacing w:val="-30"/>
                <w:sz w:val="24"/>
              </w:rPr>
              <w:t xml:space="preserve"> 分</w:t>
            </w:r>
          </w:p>
          <w:p>
            <w:pPr>
              <w:pStyle w:val="18"/>
              <w:numPr>
                <w:ilvl w:val="0"/>
                <w:numId w:val="5"/>
              </w:numPr>
              <w:tabs>
                <w:tab w:val="left" w:pos="349"/>
              </w:tabs>
              <w:spacing w:before="3"/>
              <w:ind w:left="348" w:hanging="242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pacing w:val="-7"/>
                <w:sz w:val="24"/>
              </w:rPr>
              <w:t xml:space="preserve">工具摆放杂乱，扣 </w:t>
            </w:r>
            <w:r>
              <w:rPr>
                <w:color w:val="auto"/>
                <w:sz w:val="24"/>
              </w:rPr>
              <w:t>1-5</w:t>
            </w:r>
            <w:r>
              <w:rPr>
                <w:color w:val="auto"/>
                <w:spacing w:val="-20"/>
                <w:sz w:val="24"/>
              </w:rPr>
              <w:t xml:space="preserve"> 分。</w:t>
            </w:r>
          </w:p>
        </w:tc>
        <w:tc>
          <w:tcPr>
            <w:tcW w:w="1062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46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净整洁、注意</w:t>
            </w:r>
          </w:p>
        </w:tc>
        <w:tc>
          <w:tcPr>
            <w:tcW w:w="333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卫生防护、工</w:t>
            </w:r>
          </w:p>
        </w:tc>
        <w:tc>
          <w:tcPr>
            <w:tcW w:w="333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90" w:right="8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具复原摆放</w:t>
            </w:r>
          </w:p>
        </w:tc>
        <w:tc>
          <w:tcPr>
            <w:tcW w:w="333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3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37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305" w:lineRule="exact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正确</w:t>
            </w:r>
          </w:p>
        </w:tc>
        <w:tc>
          <w:tcPr>
            <w:tcW w:w="333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839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比赛时间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pStyle w:val="18"/>
              <w:spacing w:line="242" w:lineRule="auto"/>
              <w:ind w:right="9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超过比赛规定时间每5分钟扣1 分，扣完为止。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18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pStyle w:val="6"/>
        <w:tabs>
          <w:tab w:val="left" w:pos="6160"/>
        </w:tabs>
        <w:spacing w:before="133"/>
        <w:ind w:right="437"/>
        <w:jc w:val="center"/>
        <w:rPr>
          <w:color w:val="auto"/>
        </w:rPr>
      </w:pPr>
      <w:r>
        <w:rPr>
          <w:rFonts w:hint="eastAsia" w:ascii="Times New Roman"/>
          <w:color w:val="auto"/>
          <w:sz w:val="24"/>
        </w:rPr>
        <w:t>、</w:t>
      </w:r>
      <w:r>
        <w:rPr>
          <w:color w:val="auto"/>
        </w:rPr>
        <w:t>裁</w:t>
      </w:r>
      <w:r>
        <w:rPr>
          <w:color w:val="auto"/>
          <w:spacing w:val="-3"/>
        </w:rPr>
        <w:t>判</w:t>
      </w:r>
      <w:r>
        <w:rPr>
          <w:color w:val="auto"/>
        </w:rPr>
        <w:t>签名：</w:t>
      </w:r>
      <w:r>
        <w:rPr>
          <w:color w:val="auto"/>
        </w:rPr>
        <w:tab/>
      </w:r>
      <w:r>
        <w:rPr>
          <w:color w:val="auto"/>
        </w:rPr>
        <w:t>日</w:t>
      </w:r>
      <w:r>
        <w:rPr>
          <w:color w:val="auto"/>
          <w:spacing w:val="-3"/>
        </w:rPr>
        <w:t>期</w:t>
      </w:r>
      <w:r>
        <w:rPr>
          <w:color w:val="auto"/>
        </w:rPr>
        <w:t>：</w:t>
      </w:r>
    </w:p>
    <w:p>
      <w:pPr>
        <w:rPr>
          <w:rFonts w:hint="eastAsia" w:ascii="Times New Roman"/>
          <w:color w:val="auto"/>
          <w:sz w:val="24"/>
        </w:rPr>
        <w:sectPr>
          <w:pgSz w:w="11910" w:h="16840"/>
          <w:pgMar w:top="1140" w:right="860" w:bottom="1480" w:left="1300" w:header="882" w:footer="1299" w:gutter="0"/>
          <w:cols w:space="720" w:num="1"/>
        </w:sectPr>
      </w:pPr>
    </w:p>
    <w:p>
      <w:pPr>
        <w:pStyle w:val="3"/>
        <w:spacing w:before="0"/>
        <w:ind w:left="0"/>
        <w:rPr>
          <w:color w:val="auto"/>
        </w:rPr>
      </w:pPr>
      <w:bookmarkStart w:id="84" w:name="（二）扁形绿茶制成品茶质量评分表"/>
      <w:bookmarkEnd w:id="84"/>
      <w:bookmarkStart w:id="85" w:name="_bookmark10"/>
      <w:bookmarkEnd w:id="85"/>
      <w:bookmarkStart w:id="86" w:name="_Toc7757"/>
      <w:bookmarkStart w:id="87" w:name="_Toc27835"/>
      <w:bookmarkStart w:id="88" w:name="_Toc6318"/>
      <w:bookmarkStart w:id="89" w:name="_Toc428"/>
      <w:bookmarkStart w:id="90" w:name="_Toc14566"/>
      <w:bookmarkStart w:id="91" w:name="_Toc27297"/>
      <w:r>
        <w:rPr>
          <w:color w:val="auto"/>
        </w:rPr>
        <w:t>（二）扁形绿茶制成品茶质量评分表</w:t>
      </w:r>
      <w:bookmarkEnd w:id="86"/>
      <w:bookmarkEnd w:id="87"/>
      <w:bookmarkEnd w:id="88"/>
      <w:bookmarkEnd w:id="89"/>
      <w:bookmarkEnd w:id="90"/>
      <w:bookmarkEnd w:id="91"/>
    </w:p>
    <w:p>
      <w:pPr>
        <w:pStyle w:val="4"/>
        <w:tabs>
          <w:tab w:val="left" w:pos="5026"/>
          <w:tab w:val="left" w:pos="6751"/>
          <w:tab w:val="left" w:pos="8626"/>
        </w:tabs>
        <w:spacing w:after="27"/>
        <w:ind w:left="1652"/>
        <w:rPr>
          <w:rFonts w:ascii="Times New Roman" w:eastAsia="Times New Roman"/>
          <w:color w:val="auto"/>
          <w:u w:val="none"/>
        </w:rPr>
      </w:pPr>
      <w:bookmarkStart w:id="92" w:name="_Toc6225"/>
      <w:bookmarkStart w:id="93" w:name="_Toc19228"/>
      <w:r>
        <w:rPr>
          <w:color w:val="auto"/>
          <w:u w:val="none"/>
        </w:rPr>
        <w:t>参赛选手编号：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  <w:u w:val="none"/>
        </w:rPr>
        <w:tab/>
      </w:r>
      <w:r>
        <w:rPr>
          <w:color w:val="auto"/>
          <w:u w:val="none"/>
        </w:rPr>
        <w:t>总分：</w:t>
      </w:r>
      <w:bookmarkEnd w:id="92"/>
      <w:bookmarkEnd w:id="93"/>
      <w:r>
        <w:rPr>
          <w:rFonts w:ascii="Times New Roman" w:eastAsia="Times New Roman"/>
          <w:color w:val="auto"/>
        </w:rPr>
        <w:t xml:space="preserve"> </w:t>
      </w:r>
      <w:r>
        <w:rPr>
          <w:rFonts w:ascii="Times New Roman" w:eastAsia="Times New Roman"/>
          <w:color w:val="auto"/>
        </w:rPr>
        <w:tab/>
      </w:r>
    </w:p>
    <w:tbl>
      <w:tblPr>
        <w:tblStyle w:val="12"/>
        <w:tblW w:w="0" w:type="auto"/>
        <w:tblInd w:w="7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950"/>
        <w:gridCol w:w="1410"/>
        <w:gridCol w:w="3012"/>
        <w:gridCol w:w="819"/>
        <w:gridCol w:w="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062" w:type="dxa"/>
            <w:noWrap w:val="0"/>
            <w:vAlign w:val="top"/>
          </w:tcPr>
          <w:p>
            <w:pPr>
              <w:pStyle w:val="18"/>
              <w:spacing w:before="218"/>
              <w:ind w:left="90" w:right="82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类别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pStyle w:val="18"/>
              <w:spacing w:before="218"/>
              <w:ind w:left="193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占比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pStyle w:val="18"/>
              <w:spacing w:before="218"/>
              <w:ind w:left="122" w:right="113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考核项目</w:t>
            </w: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218"/>
              <w:ind w:left="943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考核要点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spacing w:before="218"/>
              <w:ind w:left="106" w:right="99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分值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spacing w:before="218"/>
              <w:ind w:left="172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062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50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10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6"/>
              <w:rPr>
                <w:rFonts w:ascii="Times New Roman"/>
                <w:color w:val="auto"/>
                <w:sz w:val="25"/>
              </w:rPr>
            </w:pPr>
          </w:p>
          <w:p>
            <w:pPr>
              <w:pStyle w:val="18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茶含水量≤7%，不扣分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spacing w:before="8"/>
              <w:rPr>
                <w:rFonts w:ascii="Times New Roman"/>
                <w:color w:val="auto"/>
                <w:sz w:val="25"/>
              </w:rPr>
            </w:pPr>
          </w:p>
          <w:p>
            <w:pPr>
              <w:pStyle w:val="18"/>
              <w:spacing w:before="1"/>
              <w:ind w:left="106" w:right="9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spacing w:line="280" w:lineRule="exact"/>
              <w:ind w:left="122" w:right="11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成品茶含</w:t>
            </w:r>
          </w:p>
        </w:tc>
        <w:tc>
          <w:tcPr>
            <w:tcW w:w="3012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158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7%&lt;茶含水量≤9%，判分依</w:t>
            </w:r>
          </w:p>
        </w:tc>
        <w:tc>
          <w:tcPr>
            <w:tcW w:w="819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11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158" w:line="279" w:lineRule="exact"/>
              <w:ind w:left="122" w:right="11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水量</w:t>
            </w:r>
          </w:p>
        </w:tc>
        <w:tc>
          <w:tcPr>
            <w:tcW w:w="301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300" w:lineRule="exact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据：60-(茶含水量-7%)÷2%</w:t>
            </w:r>
          </w:p>
        </w:tc>
        <w:tc>
          <w:tcPr>
            <w:tcW w:w="81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300" w:lineRule="exact"/>
              <w:ind w:left="106" w:right="9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40</w:t>
            </w:r>
          </w:p>
        </w:tc>
        <w:tc>
          <w:tcPr>
            <w:tcW w:w="91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102" w:line="336" w:lineRule="exact"/>
              <w:ind w:left="90" w:right="82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手工制</w:t>
            </w:r>
          </w:p>
        </w:tc>
        <w:tc>
          <w:tcPr>
            <w:tcW w:w="9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012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299" w:lineRule="exact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×40</w:t>
            </w:r>
          </w:p>
        </w:tc>
        <w:tc>
          <w:tcPr>
            <w:tcW w:w="819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1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5"/>
              <w:rPr>
                <w:rFonts w:ascii="Times New Roman"/>
                <w:color w:val="auto"/>
              </w:rPr>
            </w:pPr>
          </w:p>
          <w:p>
            <w:pPr>
              <w:pStyle w:val="18"/>
              <w:spacing w:line="320" w:lineRule="exact"/>
              <w:ind w:left="90" w:right="82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茶成品</w:t>
            </w:r>
          </w:p>
        </w:tc>
        <w:tc>
          <w:tcPr>
            <w:tcW w:w="9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012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7"/>
              <w:rPr>
                <w:rFonts w:ascii="Times New Roman"/>
                <w:color w:val="auto"/>
                <w:sz w:val="19"/>
              </w:rPr>
            </w:pPr>
          </w:p>
          <w:p>
            <w:pPr>
              <w:pStyle w:val="18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9%&lt;水分含量</w:t>
            </w:r>
          </w:p>
        </w:tc>
        <w:tc>
          <w:tcPr>
            <w:tcW w:w="819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7"/>
              <w:rPr>
                <w:rFonts w:ascii="Times New Roman"/>
                <w:color w:val="auto"/>
                <w:sz w:val="19"/>
              </w:rPr>
            </w:pPr>
          </w:p>
          <w:p>
            <w:pPr>
              <w:pStyle w:val="18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11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1062" w:type="dxa"/>
            <w:vMerge w:val="restar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950" w:type="dxa"/>
            <w:vMerge w:val="restar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61" w:lineRule="exact"/>
              <w:ind w:left="333" w:right="32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5%</w:t>
            </w:r>
          </w:p>
        </w:tc>
        <w:tc>
          <w:tcPr>
            <w:tcW w:w="1410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8"/>
              </w:rPr>
            </w:pPr>
          </w:p>
        </w:tc>
        <w:tc>
          <w:tcPr>
            <w:tcW w:w="3012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8"/>
              </w:rPr>
            </w:pPr>
          </w:p>
        </w:tc>
        <w:tc>
          <w:tcPr>
            <w:tcW w:w="819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8"/>
              </w:rPr>
            </w:pPr>
          </w:p>
        </w:tc>
        <w:tc>
          <w:tcPr>
            <w:tcW w:w="91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06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5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spacing w:line="364" w:lineRule="auto"/>
              <w:ind w:left="109" w:right="-29" w:firstLine="11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成品茶制 </w:t>
            </w:r>
            <w:r>
              <w:rPr>
                <w:color w:val="auto"/>
                <w:spacing w:val="-63"/>
                <w:sz w:val="24"/>
              </w:rPr>
              <w:t>率</w:t>
            </w:r>
            <w:r>
              <w:rPr>
                <w:color w:val="auto"/>
                <w:spacing w:val="-34"/>
                <w:sz w:val="24"/>
              </w:rPr>
              <w:t>（（</w:t>
            </w:r>
            <w:r>
              <w:rPr>
                <w:b/>
                <w:color w:val="auto"/>
                <w:spacing w:val="-4"/>
                <w:sz w:val="24"/>
              </w:rPr>
              <w:t xml:space="preserve">备注： </w:t>
            </w:r>
            <w:r>
              <w:rPr>
                <w:b/>
                <w:color w:val="auto"/>
                <w:sz w:val="24"/>
              </w:rPr>
              <w:t>分筛孔径0.63mm，筛</w:t>
            </w:r>
            <w:r>
              <w:rPr>
                <w:b/>
                <w:color w:val="auto"/>
                <w:spacing w:val="-31"/>
                <w:sz w:val="24"/>
              </w:rPr>
              <w:t xml:space="preserve">分 </w:t>
            </w:r>
            <w:r>
              <w:rPr>
                <w:b/>
                <w:color w:val="auto"/>
                <w:sz w:val="24"/>
              </w:rPr>
              <w:t>50</w:t>
            </w:r>
            <w:r>
              <w:rPr>
                <w:b/>
                <w:color w:val="auto"/>
                <w:spacing w:val="-31"/>
                <w:sz w:val="24"/>
              </w:rPr>
              <w:t xml:space="preserve"> 转</w:t>
            </w:r>
            <w:r>
              <w:rPr>
                <w:color w:val="auto"/>
                <w:spacing w:val="-11"/>
                <w:sz w:val="24"/>
              </w:rPr>
              <w:t>））</w:t>
            </w:r>
          </w:p>
        </w:tc>
        <w:tc>
          <w:tcPr>
            <w:tcW w:w="3012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6"/>
              </w:rPr>
            </w:pPr>
          </w:p>
        </w:tc>
        <w:tc>
          <w:tcPr>
            <w:tcW w:w="819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6"/>
              </w:rPr>
            </w:pPr>
          </w:p>
        </w:tc>
        <w:tc>
          <w:tcPr>
            <w:tcW w:w="911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341" w:lineRule="exact"/>
              <w:ind w:left="90" w:right="82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茶质量</w:t>
            </w:r>
          </w:p>
        </w:tc>
        <w:tc>
          <w:tcPr>
            <w:tcW w:w="9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101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绿茶制率≥</w:t>
            </w:r>
            <w:r>
              <w:rPr>
                <w:rFonts w:hint="eastAsia"/>
                <w:color w:val="auto"/>
                <w:sz w:val="24"/>
                <w:lang w:val="en-US"/>
              </w:rPr>
              <w:t>20</w:t>
            </w:r>
            <w:r>
              <w:rPr>
                <w:color w:val="auto"/>
                <w:sz w:val="24"/>
              </w:rPr>
              <w:t>%</w:t>
            </w:r>
          </w:p>
        </w:tc>
        <w:tc>
          <w:tcPr>
            <w:tcW w:w="819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before="101"/>
              <w:ind w:left="106" w:right="9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40</w:t>
            </w:r>
          </w:p>
        </w:tc>
        <w:tc>
          <w:tcPr>
            <w:tcW w:w="91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314" w:lineRule="exact"/>
              <w:ind w:left="90" w:right="82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检测</w:t>
            </w:r>
          </w:p>
        </w:tc>
        <w:tc>
          <w:tcPr>
            <w:tcW w:w="9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177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  <w:r>
              <w:rPr>
                <w:rFonts w:hint="eastAsia"/>
                <w:color w:val="auto"/>
                <w:sz w:val="24"/>
                <w:lang w:val="en-US"/>
              </w:rPr>
              <w:t>9</w:t>
            </w:r>
            <w:r>
              <w:rPr>
                <w:color w:val="auto"/>
                <w:sz w:val="24"/>
              </w:rPr>
              <w:t>%≤绿茶制率&lt;</w:t>
            </w:r>
            <w:r>
              <w:rPr>
                <w:rFonts w:hint="eastAsia"/>
                <w:color w:val="auto"/>
                <w:sz w:val="24"/>
                <w:lang w:val="en-US"/>
              </w:rPr>
              <w:t>20</w:t>
            </w:r>
            <w:r>
              <w:rPr>
                <w:color w:val="auto"/>
                <w:sz w:val="24"/>
              </w:rPr>
              <w:t>%，判分</w:t>
            </w:r>
          </w:p>
        </w:tc>
        <w:tc>
          <w:tcPr>
            <w:tcW w:w="819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11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75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依据：40-(</w:t>
            </w:r>
            <w:r>
              <w:rPr>
                <w:rFonts w:hint="eastAsia"/>
                <w:color w:val="auto"/>
                <w:sz w:val="24"/>
                <w:lang w:val="en-US"/>
              </w:rPr>
              <w:t>20</w:t>
            </w:r>
            <w:r>
              <w:rPr>
                <w:color w:val="auto"/>
                <w:sz w:val="24"/>
              </w:rPr>
              <w:t>%-茶制率)÷</w:t>
            </w:r>
          </w:p>
        </w:tc>
        <w:tc>
          <w:tcPr>
            <w:tcW w:w="81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75"/>
              <w:ind w:left="106" w:right="9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</w:p>
        </w:tc>
        <w:tc>
          <w:tcPr>
            <w:tcW w:w="91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before="75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1%×20</w:t>
            </w:r>
          </w:p>
        </w:tc>
        <w:tc>
          <w:tcPr>
            <w:tcW w:w="819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1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062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50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9"/>
              <w:rPr>
                <w:rFonts w:ascii="Times New Roman"/>
                <w:color w:val="auto"/>
                <w:sz w:val="21"/>
              </w:rPr>
            </w:pPr>
          </w:p>
          <w:p>
            <w:pPr>
              <w:pStyle w:val="18"/>
              <w:spacing w:before="1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绿茶制率&lt;</w:t>
            </w:r>
            <w:r>
              <w:rPr>
                <w:rFonts w:hint="eastAsia"/>
                <w:color w:val="auto"/>
                <w:sz w:val="24"/>
                <w:lang w:val="en-US"/>
              </w:rPr>
              <w:t>19</w:t>
            </w:r>
            <w:r>
              <w:rPr>
                <w:color w:val="auto"/>
                <w:sz w:val="24"/>
              </w:rPr>
              <w:t>%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spacing w:before="9"/>
              <w:rPr>
                <w:rFonts w:ascii="Times New Roman"/>
                <w:color w:val="auto"/>
                <w:sz w:val="21"/>
              </w:rPr>
            </w:pPr>
          </w:p>
          <w:p>
            <w:pPr>
              <w:pStyle w:val="18"/>
              <w:spacing w:before="1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pStyle w:val="6"/>
        <w:tabs>
          <w:tab w:val="left" w:pos="6682"/>
        </w:tabs>
        <w:spacing w:before="287"/>
        <w:ind w:left="1783"/>
        <w:rPr>
          <w:color w:val="auto"/>
        </w:rPr>
      </w:pPr>
      <w:r>
        <w:rPr>
          <w:color w:val="auto"/>
        </w:rPr>
        <w:t>裁</w:t>
      </w:r>
      <w:r>
        <w:rPr>
          <w:color w:val="auto"/>
          <w:spacing w:val="-3"/>
        </w:rPr>
        <w:t>判</w:t>
      </w:r>
      <w:r>
        <w:rPr>
          <w:color w:val="auto"/>
        </w:rPr>
        <w:t>签名：</w:t>
      </w:r>
      <w:r>
        <w:rPr>
          <w:color w:val="auto"/>
        </w:rPr>
        <w:tab/>
      </w:r>
      <w:r>
        <w:rPr>
          <w:color w:val="auto"/>
        </w:rPr>
        <w:t>日</w:t>
      </w:r>
      <w:r>
        <w:rPr>
          <w:color w:val="auto"/>
          <w:spacing w:val="-3"/>
        </w:rPr>
        <w:t>期</w:t>
      </w:r>
      <w:r>
        <w:rPr>
          <w:color w:val="auto"/>
        </w:rPr>
        <w:t>：</w:t>
      </w:r>
    </w:p>
    <w:p>
      <w:pPr>
        <w:rPr>
          <w:color w:val="auto"/>
        </w:rPr>
        <w:sectPr>
          <w:pgSz w:w="11910" w:h="16840"/>
          <w:pgMar w:top="1140" w:right="860" w:bottom="1480" w:left="1300" w:header="882" w:footer="1299" w:gutter="0"/>
          <w:cols w:space="720" w:num="1"/>
        </w:sectPr>
      </w:pPr>
    </w:p>
    <w:p>
      <w:pPr>
        <w:pStyle w:val="3"/>
        <w:spacing w:before="0"/>
        <w:ind w:left="0"/>
        <w:rPr>
          <w:rFonts w:hint="eastAsia"/>
          <w:color w:val="auto"/>
        </w:rPr>
      </w:pPr>
      <w:bookmarkStart w:id="94" w:name="_Toc27987"/>
      <w:bookmarkStart w:id="95" w:name="_Toc10714"/>
      <w:bookmarkStart w:id="96" w:name="_Toc21900"/>
      <w:bookmarkStart w:id="97" w:name="_Toc5978"/>
      <w:bookmarkStart w:id="98" w:name="_Toc26453"/>
      <w:bookmarkStart w:id="99" w:name="_Toc30429"/>
      <w:r>
        <w:rPr>
          <w:rFonts w:hint="eastAsia"/>
          <w:color w:val="auto"/>
        </w:rPr>
        <w:t>（三）扁形绿茶制品感官品质评分表</w:t>
      </w:r>
      <w:bookmarkEnd w:id="94"/>
      <w:bookmarkEnd w:id="95"/>
      <w:bookmarkEnd w:id="96"/>
      <w:bookmarkEnd w:id="97"/>
      <w:bookmarkEnd w:id="98"/>
      <w:bookmarkEnd w:id="99"/>
    </w:p>
    <w:p>
      <w:pPr>
        <w:tabs>
          <w:tab w:val="left" w:pos="3908"/>
          <w:tab w:val="left" w:pos="5785"/>
          <w:tab w:val="left" w:pos="7659"/>
        </w:tabs>
        <w:spacing w:before="269"/>
        <w:ind w:left="534"/>
        <w:jc w:val="center"/>
        <w:outlineLvl w:val="2"/>
        <w:rPr>
          <w:rFonts w:ascii="Times New Roman" w:eastAsia="Times New Roman"/>
          <w:color w:val="auto"/>
          <w:sz w:val="30"/>
        </w:rPr>
      </w:pPr>
      <w:bookmarkStart w:id="100" w:name="_Toc17229"/>
      <w:r>
        <w:rPr>
          <w:color w:val="auto"/>
          <w:sz w:val="30"/>
        </w:rPr>
        <w:t>参赛选手编号：</w:t>
      </w:r>
      <w:r>
        <w:rPr>
          <w:color w:val="auto"/>
          <w:sz w:val="30"/>
          <w:u w:val="single"/>
        </w:rPr>
        <w:t xml:space="preserve"> </w:t>
      </w:r>
      <w:r>
        <w:rPr>
          <w:color w:val="auto"/>
          <w:sz w:val="30"/>
          <w:u w:val="single"/>
        </w:rPr>
        <w:tab/>
      </w:r>
      <w:r>
        <w:rPr>
          <w:color w:val="auto"/>
          <w:sz w:val="30"/>
        </w:rPr>
        <w:tab/>
      </w:r>
      <w:r>
        <w:rPr>
          <w:color w:val="auto"/>
          <w:spacing w:val="-1"/>
          <w:sz w:val="30"/>
        </w:rPr>
        <w:t>总</w:t>
      </w:r>
      <w:r>
        <w:rPr>
          <w:color w:val="auto"/>
          <w:sz w:val="30"/>
        </w:rPr>
        <w:t>分：</w:t>
      </w:r>
      <w:bookmarkEnd w:id="100"/>
      <w:r>
        <w:rPr>
          <w:rFonts w:ascii="Times New Roman" w:eastAsia="Times New Roman"/>
          <w:color w:val="auto"/>
          <w:sz w:val="30"/>
          <w:u w:val="single"/>
        </w:rPr>
        <w:t xml:space="preserve"> </w:t>
      </w:r>
      <w:r>
        <w:rPr>
          <w:rFonts w:ascii="Times New Roman" w:eastAsia="Times New Roman"/>
          <w:color w:val="auto"/>
          <w:sz w:val="30"/>
          <w:u w:val="single"/>
        </w:rPr>
        <w:tab/>
      </w:r>
    </w:p>
    <w:p>
      <w:pPr>
        <w:pStyle w:val="6"/>
        <w:spacing w:before="10" w:after="1"/>
        <w:rPr>
          <w:rFonts w:ascii="Times New Roman"/>
          <w:color w:val="auto"/>
          <w:sz w:val="12"/>
        </w:rPr>
      </w:pPr>
    </w:p>
    <w:tbl>
      <w:tblPr>
        <w:tblStyle w:val="12"/>
        <w:tblW w:w="0" w:type="auto"/>
        <w:tblInd w:w="3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851"/>
        <w:gridCol w:w="1344"/>
        <w:gridCol w:w="3559"/>
        <w:gridCol w:w="1169"/>
        <w:gridCol w:w="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807" w:type="dxa"/>
            <w:noWrap w:val="0"/>
            <w:vAlign w:val="top"/>
          </w:tcPr>
          <w:p>
            <w:pPr>
              <w:pStyle w:val="18"/>
              <w:spacing w:before="177"/>
              <w:ind w:left="101" w:right="93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类别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pStyle w:val="18"/>
              <w:spacing w:before="177"/>
              <w:ind w:left="142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占比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pStyle w:val="18"/>
              <w:spacing w:before="177"/>
              <w:ind w:left="110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考核项目</w:t>
            </w:r>
          </w:p>
        </w:tc>
        <w:tc>
          <w:tcPr>
            <w:tcW w:w="3559" w:type="dxa"/>
            <w:noWrap w:val="0"/>
            <w:vAlign w:val="top"/>
          </w:tcPr>
          <w:p>
            <w:pPr>
              <w:pStyle w:val="18"/>
              <w:spacing w:before="177"/>
              <w:ind w:left="1195" w:right="1188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考核要点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pStyle w:val="18"/>
              <w:spacing w:before="132"/>
              <w:ind w:left="263" w:right="256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分值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18"/>
              <w:spacing w:before="132"/>
              <w:ind w:left="114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07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51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344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559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177" w:line="28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造型扁平光滑紧实，色泽嫩绿或</w:t>
            </w:r>
          </w:p>
        </w:tc>
        <w:tc>
          <w:tcPr>
            <w:tcW w:w="1169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158" w:line="304" w:lineRule="exact"/>
              <w:ind w:left="263" w:right="25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795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80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559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30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黄绿，油润、匀整，净度好</w:t>
            </w:r>
          </w:p>
        </w:tc>
        <w:tc>
          <w:tcPr>
            <w:tcW w:w="1169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0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2"/>
              <w:rPr>
                <w:rFonts w:ascii="Times New Roman"/>
                <w:color w:val="auto"/>
              </w:rPr>
            </w:pPr>
          </w:p>
          <w:p>
            <w:pPr>
              <w:pStyle w:val="18"/>
              <w:ind w:left="43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外形</w:t>
            </w:r>
          </w:p>
        </w:tc>
        <w:tc>
          <w:tcPr>
            <w:tcW w:w="3559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3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造型较扁平较光滑较紧实、色泽</w:t>
            </w:r>
          </w:p>
          <w:p>
            <w:pPr>
              <w:pStyle w:val="18"/>
              <w:spacing w:before="5" w:line="25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pacing w:val="-3"/>
                <w:sz w:val="24"/>
              </w:rPr>
              <w:t>墨绿或黄绿或青绿，较润，尚匀</w:t>
            </w:r>
          </w:p>
        </w:tc>
        <w:tc>
          <w:tcPr>
            <w:tcW w:w="1169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159"/>
              <w:ind w:left="263" w:right="25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795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75" w:lineRule="exact"/>
              <w:ind w:left="25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（35%）</w:t>
            </w:r>
          </w:p>
        </w:tc>
        <w:tc>
          <w:tcPr>
            <w:tcW w:w="3559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before="27" w:line="289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整，净度较好</w:t>
            </w:r>
          </w:p>
        </w:tc>
        <w:tc>
          <w:tcPr>
            <w:tcW w:w="1169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0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559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118" w:line="30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造型欠扁平，色泽暗褐或黄暗或</w:t>
            </w:r>
          </w:p>
        </w:tc>
        <w:tc>
          <w:tcPr>
            <w:tcW w:w="1169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159" w:line="264" w:lineRule="exact"/>
              <w:ind w:left="263" w:right="25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795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344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559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284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灰绿暗，欠匀整，净度尚好</w:t>
            </w:r>
          </w:p>
        </w:tc>
        <w:tc>
          <w:tcPr>
            <w:tcW w:w="1169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0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344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559" w:type="dxa"/>
            <w:noWrap w:val="0"/>
            <w:vAlign w:val="top"/>
          </w:tcPr>
          <w:p>
            <w:pPr>
              <w:pStyle w:val="18"/>
              <w:spacing w:before="159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绿明亮或黄绿明亮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pStyle w:val="18"/>
              <w:spacing w:before="159"/>
              <w:ind w:left="263" w:right="25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0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159"/>
              <w:ind w:left="107" w:right="-29"/>
              <w:rPr>
                <w:color w:val="auto"/>
                <w:sz w:val="24"/>
              </w:rPr>
            </w:pPr>
            <w:r>
              <w:rPr>
                <w:color w:val="auto"/>
                <w:spacing w:val="-36"/>
                <w:sz w:val="24"/>
              </w:rPr>
              <w:t>汤色</w:t>
            </w:r>
            <w:r>
              <w:rPr>
                <w:color w:val="auto"/>
                <w:spacing w:val="-3"/>
                <w:sz w:val="24"/>
              </w:rPr>
              <w:t>（10%）</w:t>
            </w:r>
          </w:p>
        </w:tc>
        <w:tc>
          <w:tcPr>
            <w:tcW w:w="3559" w:type="dxa"/>
            <w:noWrap w:val="0"/>
            <w:vAlign w:val="top"/>
          </w:tcPr>
          <w:p>
            <w:pPr>
              <w:pStyle w:val="18"/>
              <w:spacing w:before="159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黄绿尚明亮或绿黄明亮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pStyle w:val="18"/>
              <w:spacing w:before="159"/>
              <w:ind w:left="263" w:right="25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0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199" w:line="285" w:lineRule="exact"/>
              <w:ind w:left="101" w:right="9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扁形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559" w:type="dxa"/>
            <w:vMerge w:val="restart"/>
            <w:noWrap w:val="0"/>
            <w:vAlign w:val="top"/>
          </w:tcPr>
          <w:p>
            <w:pPr>
              <w:pStyle w:val="18"/>
              <w:spacing w:before="158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深黄或绿黄欠亮或浑浊</w:t>
            </w:r>
          </w:p>
        </w:tc>
        <w:tc>
          <w:tcPr>
            <w:tcW w:w="1169" w:type="dxa"/>
            <w:vMerge w:val="restart"/>
            <w:noWrap w:val="0"/>
            <w:vAlign w:val="top"/>
          </w:tcPr>
          <w:p>
            <w:pPr>
              <w:pStyle w:val="18"/>
              <w:spacing w:before="158"/>
              <w:ind w:left="28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795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807" w:type="dxa"/>
            <w:vMerge w:val="restar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42" w:lineRule="auto"/>
              <w:ind w:left="162" w:right="152"/>
              <w:rPr>
                <w:color w:val="auto"/>
                <w:sz w:val="24"/>
              </w:rPr>
            </w:pPr>
            <w:r>
              <w:rPr>
                <w:color w:val="auto"/>
                <w:spacing w:val="-9"/>
                <w:sz w:val="24"/>
              </w:rPr>
              <w:t>绿茶制品</w:t>
            </w:r>
          </w:p>
          <w:p>
            <w:pPr>
              <w:pStyle w:val="18"/>
              <w:spacing w:line="275" w:lineRule="exact"/>
              <w:ind w:left="16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感官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89"/>
              <w:ind w:left="243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5</w:t>
            </w:r>
            <w:r>
              <w:rPr>
                <w:color w:val="auto"/>
                <w:sz w:val="24"/>
              </w:rPr>
              <w:t>0%</w:t>
            </w:r>
          </w:p>
        </w:tc>
        <w:tc>
          <w:tcPr>
            <w:tcW w:w="1344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6"/>
              </w:rPr>
            </w:pPr>
          </w:p>
        </w:tc>
        <w:tc>
          <w:tcPr>
            <w:tcW w:w="355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0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4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559" w:type="dxa"/>
            <w:noWrap w:val="0"/>
            <w:vAlign w:val="top"/>
          </w:tcPr>
          <w:p>
            <w:pPr>
              <w:pStyle w:val="18"/>
              <w:spacing w:before="2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高爽有栗香或清香持久或带花</w:t>
            </w:r>
          </w:p>
          <w:p>
            <w:pPr>
              <w:pStyle w:val="18"/>
              <w:spacing w:before="4" w:line="290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香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pStyle w:val="18"/>
              <w:spacing w:before="158"/>
              <w:ind w:left="263" w:right="25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80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559" w:type="dxa"/>
            <w:vMerge w:val="restart"/>
            <w:noWrap w:val="0"/>
            <w:vAlign w:val="top"/>
          </w:tcPr>
          <w:p>
            <w:pPr>
              <w:pStyle w:val="18"/>
              <w:spacing w:before="160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清香，尚高爽，火工香</w:t>
            </w:r>
          </w:p>
        </w:tc>
        <w:tc>
          <w:tcPr>
            <w:tcW w:w="1169" w:type="dxa"/>
            <w:vMerge w:val="restart"/>
            <w:noWrap w:val="0"/>
            <w:vAlign w:val="top"/>
          </w:tcPr>
          <w:p>
            <w:pPr>
              <w:pStyle w:val="18"/>
              <w:spacing w:before="160"/>
              <w:ind w:left="28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795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0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7" w:line="285" w:lineRule="exact"/>
              <w:ind w:left="101" w:right="9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品质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92" w:lineRule="exact"/>
              <w:ind w:left="107" w:right="-29"/>
              <w:rPr>
                <w:color w:val="auto"/>
                <w:sz w:val="24"/>
              </w:rPr>
            </w:pPr>
            <w:r>
              <w:rPr>
                <w:color w:val="auto"/>
                <w:spacing w:val="-36"/>
                <w:sz w:val="24"/>
              </w:rPr>
              <w:t>香气</w:t>
            </w:r>
            <w:r>
              <w:rPr>
                <w:color w:val="auto"/>
                <w:spacing w:val="-3"/>
                <w:sz w:val="24"/>
              </w:rPr>
              <w:t>（20%）</w:t>
            </w:r>
          </w:p>
        </w:tc>
        <w:tc>
          <w:tcPr>
            <w:tcW w:w="355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07" w:type="dxa"/>
            <w:vMerge w:val="restar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305" w:lineRule="exact"/>
              <w:ind w:left="16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评分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344" w:type="dxa"/>
            <w:vMerge w:val="restart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55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0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4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559" w:type="dxa"/>
            <w:noWrap w:val="0"/>
            <w:vAlign w:val="top"/>
          </w:tcPr>
          <w:p>
            <w:pPr>
              <w:pStyle w:val="18"/>
              <w:spacing w:before="160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尚纯，熟闷，老火，生青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pStyle w:val="18"/>
              <w:spacing w:before="160"/>
              <w:ind w:left="263" w:right="25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0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344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559" w:type="dxa"/>
            <w:noWrap w:val="0"/>
            <w:vAlign w:val="top"/>
          </w:tcPr>
          <w:p>
            <w:pPr>
              <w:pStyle w:val="18"/>
              <w:spacing w:before="159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醇厚鲜爽，浓醇鲜爽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pStyle w:val="18"/>
              <w:spacing w:before="159"/>
              <w:ind w:left="263" w:right="25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0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159"/>
              <w:ind w:left="107" w:right="-29"/>
              <w:rPr>
                <w:color w:val="auto"/>
                <w:sz w:val="24"/>
              </w:rPr>
            </w:pPr>
            <w:r>
              <w:rPr>
                <w:color w:val="auto"/>
                <w:spacing w:val="-36"/>
                <w:sz w:val="24"/>
              </w:rPr>
              <w:t>滋味</w:t>
            </w:r>
            <w:r>
              <w:rPr>
                <w:color w:val="auto"/>
                <w:spacing w:val="-3"/>
                <w:sz w:val="24"/>
              </w:rPr>
              <w:t>（25%）</w:t>
            </w:r>
          </w:p>
        </w:tc>
        <w:tc>
          <w:tcPr>
            <w:tcW w:w="3559" w:type="dxa"/>
            <w:noWrap w:val="0"/>
            <w:vAlign w:val="top"/>
          </w:tcPr>
          <w:p>
            <w:pPr>
              <w:pStyle w:val="18"/>
              <w:spacing w:before="159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清爽，浓尚醇，尚醇厚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pStyle w:val="18"/>
              <w:spacing w:before="159"/>
              <w:ind w:left="263" w:right="25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0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344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559" w:type="dxa"/>
            <w:noWrap w:val="0"/>
            <w:vAlign w:val="top"/>
          </w:tcPr>
          <w:p>
            <w:pPr>
              <w:pStyle w:val="18"/>
              <w:spacing w:before="158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尚醇或稍淡，浓涩，青涩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pStyle w:val="18"/>
              <w:spacing w:before="158"/>
              <w:ind w:left="263" w:right="25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0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344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559" w:type="dxa"/>
            <w:noWrap w:val="0"/>
            <w:vAlign w:val="top"/>
          </w:tcPr>
          <w:p>
            <w:pPr>
              <w:pStyle w:val="18"/>
              <w:spacing w:before="158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柔软多芽，黄绿明亮，匀齐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pStyle w:val="18"/>
              <w:spacing w:before="158"/>
              <w:ind w:left="263" w:right="25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0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160"/>
              <w:ind w:left="107" w:right="-29"/>
              <w:rPr>
                <w:color w:val="auto"/>
                <w:sz w:val="24"/>
              </w:rPr>
            </w:pPr>
            <w:r>
              <w:rPr>
                <w:color w:val="auto"/>
                <w:spacing w:val="-36"/>
                <w:sz w:val="24"/>
              </w:rPr>
              <w:t>叶底</w:t>
            </w:r>
            <w:r>
              <w:rPr>
                <w:color w:val="auto"/>
                <w:spacing w:val="-3"/>
                <w:sz w:val="24"/>
              </w:rPr>
              <w:t>（10%）</w:t>
            </w:r>
          </w:p>
        </w:tc>
        <w:tc>
          <w:tcPr>
            <w:tcW w:w="3559" w:type="dxa"/>
            <w:noWrap w:val="0"/>
            <w:vAlign w:val="top"/>
          </w:tcPr>
          <w:p>
            <w:pPr>
              <w:pStyle w:val="18"/>
              <w:spacing w:before="160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柔软有芽，黄绿尚明亮，尚匀齐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pStyle w:val="18"/>
              <w:spacing w:before="160"/>
              <w:ind w:left="263" w:right="25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80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559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4" w:line="28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断碎，多青张或红茎红叶，绿黄</w:t>
            </w:r>
          </w:p>
        </w:tc>
        <w:tc>
          <w:tcPr>
            <w:tcW w:w="1169" w:type="dxa"/>
            <w:vMerge w:val="restart"/>
            <w:noWrap w:val="0"/>
            <w:vAlign w:val="top"/>
          </w:tcPr>
          <w:p>
            <w:pPr>
              <w:pStyle w:val="18"/>
              <w:spacing w:before="159"/>
              <w:ind w:left="28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795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07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344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559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28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或黄暗，欠匀齐</w:t>
            </w:r>
          </w:p>
        </w:tc>
        <w:tc>
          <w:tcPr>
            <w:tcW w:w="11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</w:tbl>
    <w:p>
      <w:pPr>
        <w:pStyle w:val="6"/>
        <w:tabs>
          <w:tab w:val="left" w:pos="5599"/>
        </w:tabs>
        <w:spacing w:before="170"/>
        <w:ind w:right="437"/>
        <w:jc w:val="center"/>
        <w:outlineLvl w:val="2"/>
        <w:rPr>
          <w:color w:val="auto"/>
        </w:rPr>
      </w:pPr>
      <w:bookmarkStart w:id="101" w:name="_Toc380"/>
      <w:r>
        <w:rPr>
          <w:color w:val="auto"/>
        </w:rPr>
        <w:t>裁</w:t>
      </w:r>
      <w:r>
        <w:rPr>
          <w:color w:val="auto"/>
          <w:spacing w:val="-3"/>
        </w:rPr>
        <w:t>判</w:t>
      </w:r>
      <w:r>
        <w:rPr>
          <w:color w:val="auto"/>
        </w:rPr>
        <w:t>签名：</w:t>
      </w:r>
      <w:r>
        <w:rPr>
          <w:color w:val="auto"/>
        </w:rPr>
        <w:tab/>
      </w:r>
      <w:r>
        <w:rPr>
          <w:color w:val="auto"/>
        </w:rPr>
        <w:t>日</w:t>
      </w:r>
      <w:r>
        <w:rPr>
          <w:color w:val="auto"/>
          <w:spacing w:val="-3"/>
        </w:rPr>
        <w:t>期</w:t>
      </w:r>
      <w:r>
        <w:rPr>
          <w:color w:val="auto"/>
        </w:rPr>
        <w:t>：</w:t>
      </w:r>
      <w:bookmarkEnd w:id="101"/>
    </w:p>
    <w:p>
      <w:pPr>
        <w:jc w:val="center"/>
        <w:rPr>
          <w:color w:val="auto"/>
        </w:rPr>
        <w:sectPr>
          <w:footerReference r:id="rId7" w:type="default"/>
          <w:pgSz w:w="11910" w:h="16840"/>
          <w:pgMar w:top="1140" w:right="860" w:bottom="1460" w:left="1300" w:header="882" w:footer="1273" w:gutter="0"/>
          <w:pgNumType w:start="10"/>
          <w:cols w:space="720" w:num="1"/>
        </w:sectPr>
      </w:pPr>
    </w:p>
    <w:p>
      <w:pPr>
        <w:pStyle w:val="3"/>
        <w:ind w:left="499"/>
        <w:rPr>
          <w:color w:val="auto"/>
        </w:rPr>
      </w:pPr>
      <w:bookmarkStart w:id="102" w:name="（四）扁形绿茶加工技术缺陷诊断评分表"/>
      <w:bookmarkEnd w:id="102"/>
      <w:bookmarkStart w:id="103" w:name="_bookmark11"/>
      <w:bookmarkEnd w:id="103"/>
      <w:bookmarkStart w:id="104" w:name="_Toc2377"/>
      <w:bookmarkStart w:id="105" w:name="_Toc16791"/>
      <w:bookmarkStart w:id="106" w:name="_Toc24411"/>
      <w:bookmarkStart w:id="107" w:name="_Toc15583"/>
      <w:bookmarkStart w:id="108" w:name="_Toc9709"/>
      <w:bookmarkStart w:id="109" w:name="_Toc26782"/>
      <w:r>
        <w:rPr>
          <w:color w:val="auto"/>
        </w:rPr>
        <w:t>（四）扁形绿茶加工技术缺陷诊断评分表</w:t>
      </w:r>
      <w:bookmarkEnd w:id="104"/>
      <w:bookmarkEnd w:id="105"/>
      <w:bookmarkEnd w:id="106"/>
      <w:bookmarkEnd w:id="107"/>
      <w:bookmarkEnd w:id="108"/>
      <w:bookmarkEnd w:id="109"/>
    </w:p>
    <w:p>
      <w:pPr>
        <w:pStyle w:val="4"/>
        <w:tabs>
          <w:tab w:val="left" w:pos="3908"/>
          <w:tab w:val="left" w:pos="5785"/>
          <w:tab w:val="left" w:pos="7659"/>
        </w:tabs>
        <w:ind w:left="534"/>
        <w:jc w:val="center"/>
        <w:rPr>
          <w:rFonts w:ascii="Times New Roman" w:eastAsia="Times New Roman"/>
          <w:color w:val="auto"/>
          <w:u w:val="none"/>
        </w:rPr>
      </w:pPr>
      <w:bookmarkStart w:id="110" w:name="_Toc20869"/>
      <w:bookmarkStart w:id="111" w:name="_Toc5843"/>
      <w:r>
        <w:rPr>
          <w:color w:val="auto"/>
          <w:u w:val="none"/>
        </w:rPr>
        <w:t>参赛选手编号：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  <w:u w:val="none"/>
        </w:rPr>
        <w:tab/>
      </w:r>
      <w:r>
        <w:rPr>
          <w:color w:val="auto"/>
          <w:spacing w:val="-1"/>
          <w:u w:val="none"/>
        </w:rPr>
        <w:t>总</w:t>
      </w:r>
      <w:r>
        <w:rPr>
          <w:color w:val="auto"/>
          <w:u w:val="none"/>
        </w:rPr>
        <w:t>分：</w:t>
      </w:r>
      <w:bookmarkEnd w:id="110"/>
      <w:bookmarkEnd w:id="111"/>
      <w:r>
        <w:rPr>
          <w:rFonts w:ascii="Times New Roman" w:eastAsia="Times New Roman"/>
          <w:color w:val="auto"/>
        </w:rPr>
        <w:t xml:space="preserve"> </w:t>
      </w:r>
      <w:r>
        <w:rPr>
          <w:rFonts w:ascii="Times New Roman" w:eastAsia="Times New Roman"/>
          <w:color w:val="auto"/>
        </w:rPr>
        <w:tab/>
      </w:r>
    </w:p>
    <w:p>
      <w:pPr>
        <w:pStyle w:val="6"/>
        <w:rPr>
          <w:rFonts w:ascii="Times New Roman"/>
          <w:color w:val="auto"/>
          <w:sz w:val="20"/>
        </w:rPr>
      </w:pPr>
    </w:p>
    <w:p>
      <w:pPr>
        <w:pStyle w:val="6"/>
        <w:spacing w:before="4" w:after="1"/>
        <w:rPr>
          <w:rFonts w:ascii="Times New Roman"/>
          <w:color w:val="auto"/>
          <w:sz w:val="14"/>
        </w:rPr>
      </w:pPr>
    </w:p>
    <w:tbl>
      <w:tblPr>
        <w:tblStyle w:val="12"/>
        <w:tblW w:w="0" w:type="auto"/>
        <w:tblInd w:w="8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950"/>
        <w:gridCol w:w="1381"/>
        <w:gridCol w:w="2900"/>
        <w:gridCol w:w="832"/>
        <w:gridCol w:w="10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2" w:type="dxa"/>
            <w:noWrap w:val="0"/>
            <w:vAlign w:val="top"/>
          </w:tcPr>
          <w:p>
            <w:pPr>
              <w:pStyle w:val="18"/>
              <w:spacing w:before="132"/>
              <w:ind w:left="248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类别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pStyle w:val="18"/>
              <w:spacing w:before="132"/>
              <w:ind w:left="192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占比</w:t>
            </w:r>
          </w:p>
        </w:tc>
        <w:tc>
          <w:tcPr>
            <w:tcW w:w="1381" w:type="dxa"/>
            <w:noWrap w:val="0"/>
            <w:vAlign w:val="top"/>
          </w:tcPr>
          <w:p>
            <w:pPr>
              <w:pStyle w:val="18"/>
              <w:spacing w:before="132"/>
              <w:ind w:left="128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考核项目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132"/>
              <w:ind w:left="887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考核要点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spacing w:before="132"/>
              <w:ind w:left="110" w:right="104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分值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pStyle w:val="18"/>
              <w:spacing w:before="132"/>
              <w:ind w:left="237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062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spacing w:before="1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spacing w:line="417" w:lineRule="auto"/>
              <w:ind w:left="109" w:right="100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茶加工技术缺陷诊断</w:t>
            </w:r>
          </w:p>
        </w:tc>
        <w:tc>
          <w:tcPr>
            <w:tcW w:w="950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7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29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20%</w:t>
            </w:r>
          </w:p>
        </w:tc>
        <w:tc>
          <w:tcPr>
            <w:tcW w:w="1381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4"/>
              <w:rPr>
                <w:rFonts w:ascii="Times New Roman"/>
                <w:color w:val="auto"/>
                <w:sz w:val="35"/>
              </w:rPr>
            </w:pPr>
          </w:p>
          <w:p>
            <w:pPr>
              <w:pStyle w:val="18"/>
              <w:spacing w:line="364" w:lineRule="auto"/>
              <w:ind w:left="209" w:right="19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茶叶审评操作规范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1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服装不规范扣2分；指甲</w:t>
            </w:r>
          </w:p>
          <w:p>
            <w:pPr>
              <w:pStyle w:val="18"/>
              <w:spacing w:before="158"/>
              <w:ind w:left="107" w:right="-29"/>
              <w:rPr>
                <w:color w:val="auto"/>
                <w:sz w:val="24"/>
              </w:rPr>
            </w:pPr>
            <w:r>
              <w:rPr>
                <w:color w:val="auto"/>
                <w:spacing w:val="-21"/>
                <w:sz w:val="24"/>
              </w:rPr>
              <w:t>油，香水扣</w:t>
            </w:r>
            <w:r>
              <w:rPr>
                <w:color w:val="auto"/>
                <w:sz w:val="24"/>
              </w:rPr>
              <w:t>5</w:t>
            </w:r>
            <w:r>
              <w:rPr>
                <w:color w:val="auto"/>
                <w:spacing w:val="-17"/>
                <w:sz w:val="24"/>
              </w:rPr>
              <w:t>分；扣完为止。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spacing w:before="2"/>
              <w:rPr>
                <w:rFonts w:ascii="Times New Roman"/>
                <w:color w:val="auto"/>
                <w:sz w:val="27"/>
              </w:rPr>
            </w:pPr>
          </w:p>
          <w:p>
            <w:pPr>
              <w:pStyle w:val="18"/>
              <w:spacing w:before="1"/>
              <w:ind w:left="1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8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line="364" w:lineRule="auto"/>
              <w:ind w:left="107" w:right="96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开罐动作错误扣1</w:t>
            </w:r>
            <w:r>
              <w:rPr>
                <w:color w:val="auto"/>
                <w:spacing w:val="-24"/>
                <w:sz w:val="24"/>
              </w:rPr>
              <w:t>分；把盘</w:t>
            </w:r>
            <w:r>
              <w:rPr>
                <w:color w:val="auto"/>
                <w:sz w:val="24"/>
              </w:rPr>
              <w:t>动作生疏酌情扣1-2</w:t>
            </w:r>
            <w:r>
              <w:rPr>
                <w:color w:val="auto"/>
                <w:spacing w:val="-32"/>
                <w:sz w:val="24"/>
              </w:rPr>
              <w:t>分；取</w:t>
            </w:r>
            <w:r>
              <w:rPr>
                <w:color w:val="auto"/>
                <w:sz w:val="24"/>
              </w:rPr>
              <w:t>样动作不规范扣1-2</w:t>
            </w:r>
            <w:r>
              <w:rPr>
                <w:color w:val="auto"/>
                <w:spacing w:val="-32"/>
                <w:sz w:val="24"/>
              </w:rPr>
              <w:t>分，收</w:t>
            </w:r>
            <w:r>
              <w:rPr>
                <w:color w:val="auto"/>
                <w:sz w:val="24"/>
              </w:rPr>
              <w:t>样不规范扣1</w:t>
            </w:r>
            <w:r>
              <w:rPr>
                <w:color w:val="auto"/>
                <w:spacing w:val="-16"/>
                <w:sz w:val="24"/>
              </w:rPr>
              <w:t>分；称样错误</w:t>
            </w:r>
            <w:r>
              <w:rPr>
                <w:color w:val="auto"/>
                <w:sz w:val="24"/>
              </w:rPr>
              <w:t>扣1</w:t>
            </w:r>
            <w:r>
              <w:rPr>
                <w:color w:val="auto"/>
                <w:spacing w:val="-11"/>
                <w:sz w:val="24"/>
              </w:rPr>
              <w:t>分；冲泡动作不规范扣</w:t>
            </w:r>
            <w:r>
              <w:rPr>
                <w:color w:val="auto"/>
                <w:spacing w:val="16"/>
                <w:sz w:val="24"/>
              </w:rPr>
              <w:t>1</w:t>
            </w:r>
            <w:r>
              <w:rPr>
                <w:color w:val="auto"/>
                <w:spacing w:val="12"/>
                <w:sz w:val="24"/>
              </w:rPr>
              <w:t>分；沥汤动作不规范扣</w:t>
            </w:r>
          </w:p>
          <w:p>
            <w:pPr>
              <w:pStyle w:val="18"/>
              <w:spacing w:line="304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1-2分；扣完为止。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7"/>
              <w:rPr>
                <w:rFonts w:ascii="Times New Roman"/>
                <w:color w:val="auto"/>
                <w:sz w:val="32"/>
              </w:rPr>
            </w:pPr>
          </w:p>
          <w:p>
            <w:pPr>
              <w:pStyle w:val="18"/>
              <w:ind w:left="112" w:right="10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1" w:line="364" w:lineRule="auto"/>
              <w:ind w:left="107" w:right="96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湿评内质操作顺序错误扣3-5</w:t>
            </w:r>
            <w:r>
              <w:rPr>
                <w:color w:val="auto"/>
                <w:spacing w:val="-11"/>
                <w:sz w:val="24"/>
              </w:rPr>
              <w:t>分，看汤色、闻香气动</w:t>
            </w:r>
            <w:r>
              <w:rPr>
                <w:color w:val="auto"/>
                <w:sz w:val="24"/>
              </w:rPr>
              <w:t>作错误扣2</w:t>
            </w:r>
            <w:r>
              <w:rPr>
                <w:color w:val="auto"/>
                <w:spacing w:val="-15"/>
                <w:sz w:val="24"/>
              </w:rPr>
              <w:t>分，尝滋味动作</w:t>
            </w:r>
            <w:r>
              <w:rPr>
                <w:color w:val="auto"/>
                <w:sz w:val="24"/>
              </w:rPr>
              <w:t>错误扣1</w:t>
            </w:r>
            <w:r>
              <w:rPr>
                <w:color w:val="auto"/>
                <w:spacing w:val="-13"/>
                <w:sz w:val="24"/>
              </w:rPr>
              <w:t>分，评叶底动作错</w:t>
            </w:r>
          </w:p>
          <w:p>
            <w:pPr>
              <w:pStyle w:val="18"/>
              <w:spacing w:line="30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误扣1分；扣完为止。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86"/>
              <w:ind w:left="112" w:right="10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8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spacing w:line="364" w:lineRule="auto"/>
              <w:ind w:left="209" w:right="19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茶样品质评审术语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81" w:line="364" w:lineRule="auto"/>
              <w:ind w:left="107" w:right="-29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采用五项因子评审茶样， 正确书写茶叶品质评语， </w:t>
            </w:r>
            <w:r>
              <w:rPr>
                <w:color w:val="auto"/>
                <w:spacing w:val="-10"/>
                <w:sz w:val="24"/>
              </w:rPr>
              <w:t>外形、汤色、滋味、香气、</w:t>
            </w:r>
          </w:p>
          <w:p>
            <w:pPr>
              <w:pStyle w:val="18"/>
              <w:spacing w:before="2"/>
              <w:ind w:left="107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叶底，每项 1-</w:t>
            </w:r>
            <w:r>
              <w:rPr>
                <w:rFonts w:hint="eastAsia"/>
                <w:color w:val="auto"/>
                <w:sz w:val="24"/>
                <w:lang w:val="en-US"/>
              </w:rPr>
              <w:t>3</w:t>
            </w:r>
            <w:r>
              <w:rPr>
                <w:color w:val="auto"/>
                <w:sz w:val="24"/>
              </w:rPr>
              <w:t>分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2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112" w:right="101"/>
              <w:jc w:val="center"/>
              <w:rPr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30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18"/>
              <w:spacing w:line="364" w:lineRule="auto"/>
              <w:ind w:left="210" w:right="198"/>
              <w:jc w:val="center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pStyle w:val="18"/>
              <w:spacing w:line="364" w:lineRule="auto"/>
              <w:ind w:left="210" w:right="198"/>
              <w:jc w:val="center"/>
              <w:rPr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缺陷茶样判断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8" w:line="460" w:lineRule="atLeast"/>
              <w:ind w:left="108" w:right="96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pStyle w:val="18"/>
              <w:spacing w:before="8" w:line="460" w:lineRule="atLeast"/>
              <w:ind w:left="108" w:right="96"/>
              <w:rPr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正确填写缺陷茶样编号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ind w:left="111" w:right="104"/>
              <w:jc w:val="center"/>
              <w:rPr>
                <w:color w:val="auto"/>
                <w:sz w:val="24"/>
              </w:rPr>
            </w:pPr>
          </w:p>
          <w:p>
            <w:pPr>
              <w:pStyle w:val="18"/>
              <w:ind w:left="111" w:right="104"/>
              <w:jc w:val="center"/>
              <w:rPr>
                <w:color w:val="auto"/>
                <w:sz w:val="24"/>
              </w:rPr>
            </w:pPr>
          </w:p>
          <w:p>
            <w:pPr>
              <w:pStyle w:val="18"/>
              <w:ind w:left="111" w:right="104"/>
              <w:jc w:val="center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5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6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spacing w:line="364" w:lineRule="auto"/>
              <w:ind w:left="209" w:right="199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制茶技术缺陷诊断与改进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80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依据茶样评审品质，指出</w:t>
            </w:r>
          </w:p>
          <w:p>
            <w:pPr>
              <w:pStyle w:val="18"/>
              <w:spacing w:before="8" w:line="460" w:lineRule="atLeast"/>
              <w:ind w:left="107" w:right="9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茶叶加工操作过程中主要技术不足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8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ind w:left="112" w:right="101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>
              <w:rPr>
                <w:rFonts w:hint="eastAsia"/>
                <w:color w:val="auto"/>
                <w:sz w:val="24"/>
                <w:lang w:val="en-US"/>
              </w:rPr>
              <w:t>0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80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根据技术诊断结果给出技</w:t>
            </w:r>
          </w:p>
          <w:p>
            <w:pPr>
              <w:pStyle w:val="18"/>
              <w:spacing w:before="8" w:line="460" w:lineRule="atLeast"/>
              <w:ind w:left="107" w:right="9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术修正和茶样处理的合理化建议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7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ind w:left="112" w:right="101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>
              <w:rPr>
                <w:rFonts w:hint="eastAsia"/>
                <w:color w:val="auto"/>
                <w:sz w:val="24"/>
                <w:lang w:val="en-US"/>
              </w:rPr>
              <w:t>0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pStyle w:val="6"/>
        <w:spacing w:before="9"/>
        <w:rPr>
          <w:rFonts w:ascii="Times New Roman"/>
          <w:color w:val="auto"/>
          <w:sz w:val="19"/>
        </w:rPr>
      </w:pPr>
    </w:p>
    <w:p>
      <w:pPr>
        <w:pStyle w:val="6"/>
        <w:tabs>
          <w:tab w:val="left" w:pos="5599"/>
        </w:tabs>
        <w:spacing w:before="62"/>
        <w:ind w:right="437"/>
        <w:jc w:val="center"/>
        <w:outlineLvl w:val="2"/>
        <w:rPr>
          <w:color w:val="auto"/>
        </w:rPr>
      </w:pPr>
      <w:bookmarkStart w:id="112" w:name="_Toc9690"/>
      <w:r>
        <w:rPr>
          <w:color w:val="auto"/>
        </w:rPr>
        <w:t>裁</w:t>
      </w:r>
      <w:r>
        <w:rPr>
          <w:color w:val="auto"/>
          <w:spacing w:val="-3"/>
        </w:rPr>
        <w:t>判</w:t>
      </w:r>
      <w:r>
        <w:rPr>
          <w:color w:val="auto"/>
        </w:rPr>
        <w:t>签名：</w:t>
      </w:r>
      <w:r>
        <w:rPr>
          <w:color w:val="auto"/>
        </w:rPr>
        <w:tab/>
      </w:r>
      <w:r>
        <w:rPr>
          <w:color w:val="auto"/>
        </w:rPr>
        <w:t>日</w:t>
      </w:r>
      <w:r>
        <w:rPr>
          <w:color w:val="auto"/>
          <w:spacing w:val="-3"/>
        </w:rPr>
        <w:t>期</w:t>
      </w:r>
      <w:r>
        <w:rPr>
          <w:color w:val="auto"/>
        </w:rPr>
        <w:t>：</w:t>
      </w:r>
      <w:bookmarkEnd w:id="112"/>
    </w:p>
    <w:p>
      <w:pPr>
        <w:jc w:val="center"/>
        <w:rPr>
          <w:color w:val="auto"/>
        </w:rPr>
        <w:sectPr>
          <w:pgSz w:w="11910" w:h="16840"/>
          <w:pgMar w:top="1140" w:right="860" w:bottom="1480" w:left="1300" w:header="882" w:footer="1273" w:gutter="0"/>
          <w:cols w:space="720" w:num="1"/>
        </w:sectPr>
      </w:pPr>
    </w:p>
    <w:p>
      <w:pPr>
        <w:pStyle w:val="2"/>
        <w:rPr>
          <w:rFonts w:hint="eastAsia"/>
          <w:color w:val="auto"/>
        </w:rPr>
      </w:pPr>
      <w:bookmarkStart w:id="113" w:name="_Toc32466"/>
      <w:bookmarkStart w:id="114" w:name="_Toc16644"/>
      <w:bookmarkStart w:id="115" w:name="_Toc32240"/>
      <w:bookmarkStart w:id="116" w:name="_Toc561"/>
      <w:bookmarkStart w:id="117" w:name="_Toc4985"/>
      <w:bookmarkStart w:id="118" w:name="_Toc12053"/>
      <w:r>
        <w:rPr>
          <w:rFonts w:hint="eastAsia"/>
          <w:color w:val="auto"/>
          <w:lang w:val="en-US"/>
        </w:rPr>
        <w:t>六</w:t>
      </w:r>
      <w:r>
        <w:rPr>
          <w:rFonts w:hint="eastAsia"/>
          <w:color w:val="auto"/>
        </w:rPr>
        <w:t>、条形红茶评分细则</w:t>
      </w:r>
      <w:bookmarkEnd w:id="113"/>
      <w:bookmarkEnd w:id="114"/>
      <w:bookmarkEnd w:id="115"/>
      <w:bookmarkEnd w:id="116"/>
      <w:bookmarkEnd w:id="117"/>
      <w:bookmarkEnd w:id="118"/>
    </w:p>
    <w:p>
      <w:pPr>
        <w:pStyle w:val="3"/>
        <w:ind w:left="0"/>
        <w:rPr>
          <w:color w:val="auto"/>
        </w:rPr>
      </w:pPr>
      <w:bookmarkStart w:id="119" w:name="（二）条形红茶现场制茶操作规范评分表"/>
      <w:bookmarkEnd w:id="119"/>
      <w:bookmarkStart w:id="120" w:name="_bookmark12"/>
      <w:bookmarkEnd w:id="120"/>
      <w:bookmarkStart w:id="121" w:name="（一）条形红茶鲜叶采摘操作评分表"/>
      <w:bookmarkEnd w:id="121"/>
      <w:bookmarkStart w:id="122" w:name="_bookmark13"/>
      <w:bookmarkEnd w:id="122"/>
      <w:bookmarkStart w:id="123" w:name="_Toc8298"/>
      <w:bookmarkStart w:id="124" w:name="_Toc8673"/>
      <w:bookmarkStart w:id="125" w:name="_Toc281"/>
      <w:bookmarkStart w:id="126" w:name="_Toc28988"/>
      <w:bookmarkStart w:id="127" w:name="_Toc9811"/>
      <w:bookmarkStart w:id="128" w:name="_Toc27049"/>
      <w:r>
        <w:rPr>
          <w:color w:val="auto"/>
        </w:rPr>
        <w:t>（</w:t>
      </w:r>
      <w:r>
        <w:rPr>
          <w:rFonts w:hint="eastAsia"/>
          <w:color w:val="auto"/>
          <w:lang w:val="en-US"/>
        </w:rPr>
        <w:t>一</w:t>
      </w:r>
      <w:r>
        <w:rPr>
          <w:color w:val="auto"/>
        </w:rPr>
        <w:t>）条形红茶现场制茶操作规范评分表</w:t>
      </w:r>
      <w:bookmarkEnd w:id="123"/>
      <w:bookmarkEnd w:id="124"/>
      <w:bookmarkEnd w:id="125"/>
      <w:bookmarkEnd w:id="126"/>
      <w:bookmarkEnd w:id="127"/>
      <w:bookmarkEnd w:id="128"/>
    </w:p>
    <w:p>
      <w:pPr>
        <w:pStyle w:val="4"/>
        <w:tabs>
          <w:tab w:val="left" w:pos="3908"/>
          <w:tab w:val="left" w:pos="5785"/>
          <w:tab w:val="left" w:pos="7659"/>
        </w:tabs>
        <w:spacing w:after="27"/>
        <w:ind w:left="534"/>
        <w:jc w:val="center"/>
        <w:rPr>
          <w:rFonts w:ascii="Times New Roman" w:eastAsia="Times New Roman"/>
          <w:color w:val="auto"/>
          <w:u w:val="none"/>
        </w:rPr>
      </w:pPr>
      <w:bookmarkStart w:id="129" w:name="_Toc2477"/>
      <w:bookmarkStart w:id="130" w:name="_Toc28451"/>
      <w:r>
        <w:rPr>
          <w:color w:val="auto"/>
          <w:u w:val="none"/>
        </w:rPr>
        <w:t>参赛选手编号：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  <w:u w:val="none"/>
        </w:rPr>
        <w:tab/>
      </w:r>
      <w:r>
        <w:rPr>
          <w:color w:val="auto"/>
          <w:spacing w:val="-1"/>
          <w:u w:val="none"/>
        </w:rPr>
        <w:t>总</w:t>
      </w:r>
      <w:r>
        <w:rPr>
          <w:color w:val="auto"/>
          <w:u w:val="none"/>
        </w:rPr>
        <w:t>分：</w:t>
      </w:r>
      <w:bookmarkEnd w:id="129"/>
      <w:bookmarkEnd w:id="130"/>
      <w:r>
        <w:rPr>
          <w:rFonts w:ascii="Times New Roman" w:eastAsia="Times New Roman"/>
          <w:color w:val="auto"/>
        </w:rPr>
        <w:t xml:space="preserve"> </w:t>
      </w:r>
      <w:r>
        <w:rPr>
          <w:rFonts w:ascii="Times New Roman" w:eastAsia="Times New Roman"/>
          <w:color w:val="auto"/>
        </w:rPr>
        <w:tab/>
      </w:r>
    </w:p>
    <w:tbl>
      <w:tblPr>
        <w:tblStyle w:val="12"/>
        <w:tblW w:w="0" w:type="auto"/>
        <w:tblInd w:w="3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800"/>
        <w:gridCol w:w="1537"/>
        <w:gridCol w:w="3338"/>
        <w:gridCol w:w="1062"/>
        <w:gridCol w:w="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39" w:type="dxa"/>
            <w:noWrap w:val="0"/>
            <w:vAlign w:val="top"/>
          </w:tcPr>
          <w:p>
            <w:pPr>
              <w:pStyle w:val="18"/>
              <w:spacing w:before="134"/>
              <w:ind w:left="137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类别</w:t>
            </w:r>
          </w:p>
        </w:tc>
        <w:tc>
          <w:tcPr>
            <w:tcW w:w="800" w:type="dxa"/>
            <w:noWrap w:val="0"/>
            <w:vAlign w:val="top"/>
          </w:tcPr>
          <w:p>
            <w:pPr>
              <w:pStyle w:val="18"/>
              <w:spacing w:before="134"/>
              <w:ind w:left="119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占比</w:t>
            </w: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spacing w:before="134"/>
              <w:ind w:left="184" w:right="178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考核项目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pStyle w:val="18"/>
              <w:spacing w:before="134"/>
              <w:ind w:left="1106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考核要点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18"/>
              <w:spacing w:before="134"/>
              <w:ind w:left="250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分值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8"/>
              <w:spacing w:before="134"/>
              <w:ind w:left="191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</w:trPr>
        <w:tc>
          <w:tcPr>
            <w:tcW w:w="839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spacing w:before="191" w:line="417" w:lineRule="auto"/>
              <w:ind w:left="137" w:right="127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现场手工制茶操作规范</w:t>
            </w:r>
          </w:p>
        </w:tc>
        <w:tc>
          <w:tcPr>
            <w:tcW w:w="800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4"/>
              <w:rPr>
                <w:rFonts w:ascii="Times New Roman"/>
                <w:color w:val="auto"/>
                <w:sz w:val="31"/>
              </w:rPr>
            </w:pPr>
          </w:p>
          <w:p>
            <w:pPr>
              <w:pStyle w:val="18"/>
              <w:ind w:left="22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5</w:t>
            </w:r>
            <w:r>
              <w:rPr>
                <w:color w:val="auto"/>
                <w:sz w:val="24"/>
              </w:rPr>
              <w:t>%</w:t>
            </w: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93"/>
              <w:ind w:left="184" w:right="17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职业素养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pStyle w:val="18"/>
              <w:numPr>
                <w:ilvl w:val="0"/>
                <w:numId w:val="6"/>
              </w:numPr>
              <w:tabs>
                <w:tab w:val="left" w:pos="350"/>
              </w:tabs>
              <w:spacing w:before="85" w:line="242" w:lineRule="auto"/>
              <w:ind w:right="95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比赛开始前没有进行必要的</w:t>
            </w:r>
            <w:r>
              <w:rPr>
                <w:color w:val="auto"/>
                <w:spacing w:val="-9"/>
                <w:sz w:val="24"/>
              </w:rPr>
              <w:t xml:space="preserve">设备检查，扣 </w:t>
            </w:r>
            <w:r>
              <w:rPr>
                <w:color w:val="auto"/>
                <w:sz w:val="24"/>
              </w:rPr>
              <w:t>3</w:t>
            </w:r>
            <w:r>
              <w:rPr>
                <w:color w:val="auto"/>
                <w:spacing w:val="-20"/>
                <w:sz w:val="24"/>
              </w:rPr>
              <w:t xml:space="preserve"> 分；</w:t>
            </w:r>
          </w:p>
          <w:p>
            <w:pPr>
              <w:pStyle w:val="18"/>
              <w:numPr>
                <w:ilvl w:val="0"/>
                <w:numId w:val="6"/>
              </w:numPr>
              <w:tabs>
                <w:tab w:val="left" w:pos="350"/>
              </w:tabs>
              <w:spacing w:before="2" w:line="242" w:lineRule="auto"/>
              <w:ind w:right="-29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出现故障未经裁判允许，私</w:t>
            </w:r>
            <w:r>
              <w:rPr>
                <w:color w:val="auto"/>
                <w:spacing w:val="-16"/>
                <w:sz w:val="24"/>
              </w:rPr>
              <w:t xml:space="preserve">自拆卸设备、电源线，扣 </w:t>
            </w:r>
            <w:r>
              <w:rPr>
                <w:color w:val="auto"/>
                <w:sz w:val="24"/>
              </w:rPr>
              <w:t>5</w:t>
            </w:r>
            <w:r>
              <w:rPr>
                <w:color w:val="auto"/>
                <w:spacing w:val="-25"/>
                <w:sz w:val="24"/>
              </w:rPr>
              <w:t xml:space="preserve"> 分； </w:t>
            </w:r>
            <w:r>
              <w:rPr>
                <w:color w:val="auto"/>
                <w:sz w:val="24"/>
              </w:rPr>
              <w:t>3.比赛中，出现违反现场用电安全行为，视情节严重程度扣1-10</w:t>
            </w:r>
            <w:r>
              <w:rPr>
                <w:color w:val="auto"/>
                <w:spacing w:val="-20"/>
                <w:sz w:val="24"/>
              </w:rPr>
              <w:t xml:space="preserve"> 分。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93"/>
              <w:ind w:left="90" w:right="8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8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spacing w:before="109" w:line="242" w:lineRule="auto"/>
              <w:ind w:left="166" w:right="158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制茶流程规范与关键技术熟练程度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pStyle w:val="18"/>
              <w:numPr>
                <w:ilvl w:val="0"/>
                <w:numId w:val="7"/>
              </w:numPr>
              <w:tabs>
                <w:tab w:val="left" w:pos="350"/>
              </w:tabs>
              <w:spacing w:before="109"/>
              <w:ind w:right="-29" w:hanging="242"/>
              <w:rPr>
                <w:color w:val="auto"/>
                <w:sz w:val="24"/>
              </w:rPr>
            </w:pPr>
            <w:r>
              <w:rPr>
                <w:color w:val="auto"/>
                <w:spacing w:val="-7"/>
                <w:sz w:val="24"/>
              </w:rPr>
              <w:t xml:space="preserve">设备操作不规范扣 </w:t>
            </w:r>
            <w:r>
              <w:rPr>
                <w:color w:val="auto"/>
                <w:sz w:val="24"/>
              </w:rPr>
              <w:t>1-10</w:t>
            </w:r>
            <w:r>
              <w:rPr>
                <w:color w:val="auto"/>
                <w:spacing w:val="-24"/>
                <w:sz w:val="24"/>
              </w:rPr>
              <w:t xml:space="preserve"> 分；</w:t>
            </w:r>
          </w:p>
          <w:p>
            <w:pPr>
              <w:pStyle w:val="18"/>
              <w:numPr>
                <w:ilvl w:val="0"/>
                <w:numId w:val="7"/>
              </w:numPr>
              <w:tabs>
                <w:tab w:val="left" w:pos="350"/>
              </w:tabs>
              <w:spacing w:before="4"/>
              <w:ind w:hanging="242"/>
              <w:rPr>
                <w:color w:val="auto"/>
                <w:sz w:val="24"/>
              </w:rPr>
            </w:pPr>
            <w:r>
              <w:rPr>
                <w:color w:val="auto"/>
                <w:spacing w:val="-6"/>
                <w:sz w:val="24"/>
              </w:rPr>
              <w:t xml:space="preserve">制茶流程不正确，每错 </w:t>
            </w:r>
            <w:r>
              <w:rPr>
                <w:color w:val="auto"/>
                <w:sz w:val="24"/>
              </w:rPr>
              <w:t>1</w:t>
            </w:r>
            <w:r>
              <w:rPr>
                <w:color w:val="auto"/>
                <w:spacing w:val="-30"/>
                <w:sz w:val="24"/>
              </w:rPr>
              <w:t xml:space="preserve"> 个</w:t>
            </w:r>
          </w:p>
          <w:p>
            <w:pPr>
              <w:pStyle w:val="18"/>
              <w:spacing w:before="5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流程扣 3-5 分，扣完为止。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45"/>
              <w:ind w:left="51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25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0" w:hRule="atLeast"/>
        </w:trPr>
        <w:tc>
          <w:tcPr>
            <w:tcW w:w="8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spacing w:line="295" w:lineRule="auto"/>
              <w:ind w:left="166" w:right="15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制茶技术娴熟与掌控度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pStyle w:val="18"/>
              <w:numPr>
                <w:ilvl w:val="0"/>
                <w:numId w:val="8"/>
              </w:numPr>
              <w:tabs>
                <w:tab w:val="left" w:pos="350"/>
              </w:tabs>
              <w:spacing w:before="90" w:line="242" w:lineRule="auto"/>
              <w:ind w:right="97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标准掌握有偏差，视情节严</w:t>
            </w:r>
            <w:r>
              <w:rPr>
                <w:color w:val="auto"/>
                <w:sz w:val="24"/>
              </w:rPr>
              <w:t>重程度扣1-5分</w:t>
            </w:r>
          </w:p>
          <w:p>
            <w:pPr>
              <w:pStyle w:val="18"/>
              <w:numPr>
                <w:ilvl w:val="0"/>
                <w:numId w:val="8"/>
              </w:numPr>
              <w:tabs>
                <w:tab w:val="left" w:pos="350"/>
              </w:tabs>
              <w:spacing w:before="3" w:line="242" w:lineRule="auto"/>
              <w:ind w:right="97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萎凋技能技术不娴熟，视不</w:t>
            </w:r>
            <w:r>
              <w:rPr>
                <w:color w:val="auto"/>
                <w:sz w:val="24"/>
              </w:rPr>
              <w:t>熟练程度扣1-5分；</w:t>
            </w:r>
          </w:p>
          <w:p>
            <w:pPr>
              <w:pStyle w:val="18"/>
              <w:numPr>
                <w:ilvl w:val="0"/>
                <w:numId w:val="8"/>
              </w:numPr>
              <w:tabs>
                <w:tab w:val="left" w:pos="350"/>
              </w:tabs>
              <w:spacing w:before="3" w:line="242" w:lineRule="auto"/>
              <w:ind w:right="97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揉捻技能技术不娴熟，视不</w:t>
            </w:r>
            <w:r>
              <w:rPr>
                <w:color w:val="auto"/>
                <w:sz w:val="24"/>
              </w:rPr>
              <w:t>熟练程度扣1-5分；</w:t>
            </w:r>
          </w:p>
          <w:p>
            <w:pPr>
              <w:pStyle w:val="18"/>
              <w:numPr>
                <w:ilvl w:val="0"/>
                <w:numId w:val="8"/>
              </w:numPr>
              <w:tabs>
                <w:tab w:val="left" w:pos="350"/>
              </w:tabs>
              <w:spacing w:before="3" w:line="242" w:lineRule="auto"/>
              <w:ind w:right="97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发酵技能技术不娴熟，视不</w:t>
            </w:r>
            <w:r>
              <w:rPr>
                <w:color w:val="auto"/>
                <w:sz w:val="24"/>
              </w:rPr>
              <w:t>熟练程度扣1-5分；</w:t>
            </w:r>
          </w:p>
          <w:p>
            <w:pPr>
              <w:pStyle w:val="18"/>
              <w:numPr>
                <w:ilvl w:val="0"/>
                <w:numId w:val="8"/>
              </w:numPr>
              <w:tabs>
                <w:tab w:val="left" w:pos="350"/>
              </w:tabs>
              <w:spacing w:before="2" w:line="242" w:lineRule="auto"/>
              <w:ind w:right="97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毛火（做形）</w:t>
            </w:r>
            <w:r>
              <w:rPr>
                <w:color w:val="auto"/>
                <w:spacing w:val="-3"/>
                <w:sz w:val="24"/>
              </w:rPr>
              <w:t>技能技术不娴</w:t>
            </w:r>
            <w:r>
              <w:rPr>
                <w:color w:val="auto"/>
                <w:sz w:val="24"/>
              </w:rPr>
              <w:t>熟，视不熟练程度扣1-5分； 6.</w:t>
            </w:r>
            <w:r>
              <w:rPr>
                <w:color w:val="auto"/>
                <w:spacing w:val="-2"/>
                <w:sz w:val="24"/>
              </w:rPr>
              <w:t>足火技能技术不娴熟，视不</w:t>
            </w:r>
            <w:r>
              <w:rPr>
                <w:color w:val="auto"/>
                <w:sz w:val="24"/>
              </w:rPr>
              <w:t>熟练程度扣1-5分；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2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90" w:right="8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40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7" w:hRule="atLeast"/>
        </w:trPr>
        <w:tc>
          <w:tcPr>
            <w:tcW w:w="8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4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line="242" w:lineRule="auto"/>
              <w:ind w:left="106" w:right="95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pacing w:val="20"/>
                <w:sz w:val="24"/>
              </w:rPr>
              <w:t>保持场地干</w:t>
            </w:r>
            <w:r>
              <w:rPr>
                <w:color w:val="auto"/>
                <w:spacing w:val="-23"/>
                <w:sz w:val="24"/>
              </w:rPr>
              <w:t>净整洁、注意卫生防护、工</w:t>
            </w:r>
            <w:r>
              <w:rPr>
                <w:color w:val="auto"/>
                <w:spacing w:val="20"/>
                <w:sz w:val="24"/>
              </w:rPr>
              <w:t>具复原摆放</w:t>
            </w:r>
            <w:r>
              <w:rPr>
                <w:color w:val="auto"/>
                <w:sz w:val="24"/>
              </w:rPr>
              <w:t>正确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pStyle w:val="18"/>
              <w:numPr>
                <w:ilvl w:val="0"/>
                <w:numId w:val="9"/>
              </w:numPr>
              <w:tabs>
                <w:tab w:val="left" w:pos="350"/>
              </w:tabs>
              <w:spacing w:before="4" w:line="242" w:lineRule="auto"/>
              <w:ind w:right="97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使用的场地杂乱无章，视情</w:t>
            </w:r>
            <w:r>
              <w:rPr>
                <w:color w:val="auto"/>
                <w:spacing w:val="-9"/>
                <w:sz w:val="24"/>
              </w:rPr>
              <w:t xml:space="preserve">节严重程度扣 </w:t>
            </w:r>
            <w:r>
              <w:rPr>
                <w:color w:val="auto"/>
                <w:sz w:val="24"/>
              </w:rPr>
              <w:t>1-2</w:t>
            </w:r>
            <w:r>
              <w:rPr>
                <w:color w:val="auto"/>
                <w:spacing w:val="-30"/>
                <w:sz w:val="24"/>
              </w:rPr>
              <w:t xml:space="preserve"> 分</w:t>
            </w:r>
          </w:p>
          <w:p>
            <w:pPr>
              <w:pStyle w:val="18"/>
              <w:numPr>
                <w:ilvl w:val="0"/>
                <w:numId w:val="9"/>
              </w:numPr>
              <w:tabs>
                <w:tab w:val="left" w:pos="350"/>
              </w:tabs>
              <w:spacing w:before="3" w:line="242" w:lineRule="auto"/>
              <w:ind w:right="97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使用未经组委会批准的器 </w:t>
            </w:r>
            <w:r>
              <w:rPr>
                <w:color w:val="auto"/>
                <w:spacing w:val="-2"/>
                <w:sz w:val="24"/>
              </w:rPr>
              <w:t>具、材料等，视情节严重程度</w:t>
            </w:r>
            <w:r>
              <w:rPr>
                <w:color w:val="auto"/>
                <w:spacing w:val="-30"/>
                <w:sz w:val="24"/>
              </w:rPr>
              <w:t xml:space="preserve">扣 </w:t>
            </w:r>
            <w:r>
              <w:rPr>
                <w:color w:val="auto"/>
                <w:sz w:val="24"/>
              </w:rPr>
              <w:t>1-5</w:t>
            </w:r>
            <w:r>
              <w:rPr>
                <w:color w:val="auto"/>
                <w:spacing w:val="-20"/>
                <w:sz w:val="24"/>
              </w:rPr>
              <w:t xml:space="preserve"> 分；</w:t>
            </w:r>
          </w:p>
          <w:p>
            <w:pPr>
              <w:pStyle w:val="18"/>
              <w:numPr>
                <w:ilvl w:val="0"/>
                <w:numId w:val="9"/>
              </w:numPr>
              <w:tabs>
                <w:tab w:val="left" w:pos="350"/>
              </w:tabs>
              <w:spacing w:before="4" w:line="242" w:lineRule="auto"/>
              <w:ind w:right="97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使用设备后没有清洁设备及</w:t>
            </w:r>
            <w:r>
              <w:rPr>
                <w:color w:val="auto"/>
                <w:spacing w:val="-9"/>
                <w:sz w:val="24"/>
              </w:rPr>
              <w:t xml:space="preserve">加工现场，扣 </w:t>
            </w:r>
            <w:r>
              <w:rPr>
                <w:color w:val="auto"/>
                <w:sz w:val="24"/>
              </w:rPr>
              <w:t>1-5</w:t>
            </w:r>
            <w:r>
              <w:rPr>
                <w:color w:val="auto"/>
                <w:spacing w:val="-30"/>
                <w:sz w:val="24"/>
              </w:rPr>
              <w:t xml:space="preserve"> 分</w:t>
            </w:r>
          </w:p>
          <w:p>
            <w:pPr>
              <w:pStyle w:val="18"/>
              <w:numPr>
                <w:ilvl w:val="0"/>
                <w:numId w:val="9"/>
              </w:numPr>
              <w:tabs>
                <w:tab w:val="left" w:pos="350"/>
              </w:tabs>
              <w:spacing w:before="3"/>
              <w:ind w:left="349" w:hanging="242"/>
              <w:rPr>
                <w:color w:val="auto"/>
                <w:sz w:val="24"/>
              </w:rPr>
            </w:pPr>
            <w:r>
              <w:rPr>
                <w:color w:val="auto"/>
                <w:spacing w:val="-7"/>
                <w:sz w:val="24"/>
              </w:rPr>
              <w:t xml:space="preserve">工具摆放杂乱，扣 </w:t>
            </w:r>
            <w:r>
              <w:rPr>
                <w:color w:val="auto"/>
                <w:sz w:val="24"/>
              </w:rPr>
              <w:t>1-5</w:t>
            </w:r>
            <w:r>
              <w:rPr>
                <w:color w:val="auto"/>
                <w:spacing w:val="-20"/>
                <w:sz w:val="24"/>
              </w:rPr>
              <w:t xml:space="preserve"> 分。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7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18"/>
              <w:ind w:left="90" w:right="8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8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ind w:left="184" w:right="17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比赛时间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pStyle w:val="18"/>
              <w:spacing w:before="108" w:line="242" w:lineRule="auto"/>
              <w:ind w:left="108" w:right="9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超过比赛规定时间每5分钟扣1 分，扣完为止。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ind w:left="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pStyle w:val="6"/>
        <w:spacing w:before="2"/>
        <w:rPr>
          <w:rFonts w:ascii="Times New Roman"/>
          <w:color w:val="auto"/>
          <w:sz w:val="25"/>
        </w:rPr>
      </w:pPr>
    </w:p>
    <w:p>
      <w:pPr>
        <w:pStyle w:val="6"/>
        <w:tabs>
          <w:tab w:val="left" w:pos="4759"/>
        </w:tabs>
        <w:ind w:right="437"/>
        <w:jc w:val="center"/>
        <w:outlineLvl w:val="2"/>
        <w:rPr>
          <w:color w:val="auto"/>
        </w:rPr>
      </w:pPr>
      <w:bookmarkStart w:id="131" w:name="_Toc25357"/>
      <w:r>
        <w:rPr>
          <w:color w:val="auto"/>
        </w:rPr>
        <w:t>裁</w:t>
      </w:r>
      <w:r>
        <w:rPr>
          <w:color w:val="auto"/>
          <w:spacing w:val="-3"/>
        </w:rPr>
        <w:t>判</w:t>
      </w:r>
      <w:r>
        <w:rPr>
          <w:color w:val="auto"/>
        </w:rPr>
        <w:t>签名：</w:t>
      </w:r>
      <w:r>
        <w:rPr>
          <w:color w:val="auto"/>
        </w:rPr>
        <w:tab/>
      </w:r>
      <w:r>
        <w:rPr>
          <w:color w:val="auto"/>
        </w:rPr>
        <w:t>日</w:t>
      </w:r>
      <w:r>
        <w:rPr>
          <w:color w:val="auto"/>
          <w:spacing w:val="-3"/>
        </w:rPr>
        <w:t>期</w:t>
      </w:r>
      <w:r>
        <w:rPr>
          <w:color w:val="auto"/>
        </w:rPr>
        <w:t>：</w:t>
      </w:r>
      <w:bookmarkEnd w:id="131"/>
    </w:p>
    <w:p>
      <w:pPr>
        <w:jc w:val="center"/>
        <w:rPr>
          <w:color w:val="auto"/>
        </w:rPr>
        <w:sectPr>
          <w:pgSz w:w="11910" w:h="16840"/>
          <w:pgMar w:top="1140" w:right="860" w:bottom="1480" w:left="1300" w:header="882" w:footer="1273" w:gutter="0"/>
          <w:cols w:space="720" w:num="1"/>
        </w:sectPr>
      </w:pPr>
    </w:p>
    <w:p>
      <w:pPr>
        <w:pStyle w:val="3"/>
        <w:rPr>
          <w:rFonts w:hint="eastAsia"/>
          <w:color w:val="auto"/>
        </w:rPr>
      </w:pPr>
      <w:bookmarkStart w:id="132" w:name="_bookmark14"/>
      <w:bookmarkEnd w:id="132"/>
      <w:bookmarkStart w:id="133" w:name="（三）条形红茶制成品茶质量评分表"/>
      <w:bookmarkEnd w:id="133"/>
      <w:bookmarkStart w:id="134" w:name="_Toc22970"/>
      <w:bookmarkStart w:id="135" w:name="_Toc8043"/>
      <w:bookmarkStart w:id="136" w:name="_Toc10491"/>
      <w:bookmarkStart w:id="137" w:name="_Toc30133"/>
      <w:bookmarkStart w:id="138" w:name="_Toc23919"/>
      <w:bookmarkStart w:id="139" w:name="_Toc3382"/>
      <w:r>
        <w:rPr>
          <w:rFonts w:hint="eastAsia"/>
          <w:color w:val="auto"/>
        </w:rPr>
        <w:t>（</w:t>
      </w:r>
      <w:r>
        <w:rPr>
          <w:rFonts w:hint="eastAsia"/>
          <w:color w:val="auto"/>
          <w:lang w:val="en-US"/>
        </w:rPr>
        <w:t>二</w:t>
      </w:r>
      <w:r>
        <w:rPr>
          <w:rFonts w:hint="eastAsia"/>
          <w:color w:val="auto"/>
        </w:rPr>
        <w:t>）条形红茶制成品茶质量评分表</w:t>
      </w:r>
      <w:bookmarkEnd w:id="134"/>
      <w:bookmarkEnd w:id="135"/>
      <w:bookmarkEnd w:id="136"/>
      <w:bookmarkEnd w:id="137"/>
      <w:bookmarkEnd w:id="138"/>
      <w:bookmarkEnd w:id="139"/>
    </w:p>
    <w:p>
      <w:pPr>
        <w:pStyle w:val="4"/>
        <w:tabs>
          <w:tab w:val="left" w:pos="4951"/>
          <w:tab w:val="left" w:pos="6828"/>
          <w:tab w:val="left" w:pos="8702"/>
        </w:tabs>
        <w:spacing w:before="256" w:after="27"/>
        <w:ind w:left="1577"/>
        <w:rPr>
          <w:rFonts w:ascii="Times New Roman" w:eastAsia="Times New Roman"/>
          <w:color w:val="auto"/>
          <w:u w:val="none"/>
        </w:rPr>
      </w:pPr>
      <w:bookmarkStart w:id="140" w:name="_Toc24683"/>
      <w:bookmarkStart w:id="141" w:name="_Toc9584"/>
      <w:r>
        <w:rPr>
          <w:color w:val="auto"/>
          <w:u w:val="none"/>
        </w:rPr>
        <w:t>参赛选手编号：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  <w:u w:val="none"/>
        </w:rPr>
        <w:tab/>
      </w:r>
      <w:r>
        <w:rPr>
          <w:color w:val="auto"/>
          <w:spacing w:val="-1"/>
          <w:u w:val="none"/>
        </w:rPr>
        <w:t>总</w:t>
      </w:r>
      <w:r>
        <w:rPr>
          <w:color w:val="auto"/>
          <w:u w:val="none"/>
        </w:rPr>
        <w:t>分：</w:t>
      </w:r>
      <w:bookmarkEnd w:id="140"/>
      <w:bookmarkEnd w:id="141"/>
      <w:r>
        <w:rPr>
          <w:rFonts w:ascii="Times New Roman" w:eastAsia="Times New Roman"/>
          <w:color w:val="auto"/>
        </w:rPr>
        <w:t xml:space="preserve"> </w:t>
      </w:r>
      <w:r>
        <w:rPr>
          <w:rFonts w:ascii="Times New Roman" w:eastAsia="Times New Roman"/>
          <w:color w:val="auto"/>
        </w:rPr>
        <w:tab/>
      </w:r>
    </w:p>
    <w:tbl>
      <w:tblPr>
        <w:tblStyle w:val="12"/>
        <w:tblW w:w="0" w:type="auto"/>
        <w:tblInd w:w="7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950"/>
        <w:gridCol w:w="1410"/>
        <w:gridCol w:w="3012"/>
        <w:gridCol w:w="819"/>
        <w:gridCol w:w="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062" w:type="dxa"/>
            <w:noWrap w:val="0"/>
            <w:vAlign w:val="top"/>
          </w:tcPr>
          <w:p>
            <w:pPr>
              <w:pStyle w:val="18"/>
              <w:spacing w:before="218"/>
              <w:ind w:left="249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类别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pStyle w:val="18"/>
              <w:spacing w:before="218"/>
              <w:ind w:left="193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占比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pStyle w:val="18"/>
              <w:spacing w:before="218"/>
              <w:ind w:left="143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考核项目</w:t>
            </w: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218"/>
              <w:ind w:left="943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考核要点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spacing w:before="218"/>
              <w:ind w:left="106" w:right="99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分值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spacing w:before="218"/>
              <w:ind w:left="172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062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spacing w:before="177" w:line="417" w:lineRule="auto"/>
              <w:ind w:left="110" w:right="99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手工制茶成品茶质量检测</w:t>
            </w:r>
          </w:p>
        </w:tc>
        <w:tc>
          <w:tcPr>
            <w:tcW w:w="950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7"/>
              </w:rPr>
            </w:pPr>
          </w:p>
          <w:p>
            <w:pPr>
              <w:pStyle w:val="18"/>
              <w:ind w:left="333" w:right="32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5%</w:t>
            </w:r>
          </w:p>
        </w:tc>
        <w:tc>
          <w:tcPr>
            <w:tcW w:w="1410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1"/>
              <w:rPr>
                <w:rFonts w:ascii="Times New Roman"/>
                <w:color w:val="auto"/>
                <w:sz w:val="34"/>
              </w:rPr>
            </w:pPr>
          </w:p>
          <w:p>
            <w:pPr>
              <w:pStyle w:val="18"/>
              <w:spacing w:line="364" w:lineRule="auto"/>
              <w:ind w:left="464" w:right="213" w:hanging="24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成品茶含水量</w:t>
            </w: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6"/>
              <w:rPr>
                <w:rFonts w:ascii="Times New Roman"/>
                <w:color w:val="auto"/>
                <w:sz w:val="25"/>
              </w:rPr>
            </w:pPr>
          </w:p>
          <w:p>
            <w:pPr>
              <w:pStyle w:val="18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茶含水量≤7%，不扣分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spacing w:before="8"/>
              <w:rPr>
                <w:rFonts w:ascii="Times New Roman"/>
                <w:color w:val="auto"/>
                <w:sz w:val="25"/>
              </w:rPr>
            </w:pPr>
          </w:p>
          <w:p>
            <w:pPr>
              <w:pStyle w:val="18"/>
              <w:spacing w:before="1"/>
              <w:ind w:left="106" w:right="9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158" w:line="362" w:lineRule="auto"/>
              <w:ind w:left="108" w:right="9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7%&lt;茶含水量≤9%，判分依</w:t>
            </w:r>
            <w:r>
              <w:rPr>
                <w:color w:val="auto"/>
                <w:spacing w:val="-9"/>
                <w:sz w:val="24"/>
              </w:rPr>
              <w:t>据：</w:t>
            </w:r>
            <w:r>
              <w:rPr>
                <w:color w:val="auto"/>
                <w:spacing w:val="-17"/>
                <w:sz w:val="24"/>
              </w:rPr>
              <w:t>60-(</w:t>
            </w:r>
            <w:r>
              <w:rPr>
                <w:color w:val="auto"/>
                <w:sz w:val="24"/>
              </w:rPr>
              <w:t>茶含水量</w:t>
            </w:r>
            <w:r>
              <w:rPr>
                <w:color w:val="auto"/>
                <w:spacing w:val="-3"/>
                <w:sz w:val="24"/>
              </w:rPr>
              <w:t>-7%)÷2%</w:t>
            </w:r>
          </w:p>
          <w:p>
            <w:pPr>
              <w:pStyle w:val="18"/>
              <w:spacing w:before="3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×40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3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18"/>
              <w:ind w:left="106" w:right="9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7"/>
              <w:rPr>
                <w:rFonts w:ascii="Times New Roman"/>
                <w:color w:val="auto"/>
                <w:sz w:val="19"/>
              </w:rPr>
            </w:pPr>
          </w:p>
          <w:p>
            <w:pPr>
              <w:pStyle w:val="18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9%&lt;水分含量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spacing w:before="7"/>
              <w:rPr>
                <w:rFonts w:ascii="Times New Roman"/>
                <w:color w:val="auto"/>
                <w:sz w:val="19"/>
              </w:rPr>
            </w:pPr>
          </w:p>
          <w:p>
            <w:pPr>
              <w:pStyle w:val="18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5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spacing w:line="364" w:lineRule="auto"/>
              <w:ind w:left="109" w:right="88" w:hanging="1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成品茶制 率（</w:t>
            </w:r>
            <w:r>
              <w:rPr>
                <w:b/>
                <w:color w:val="auto"/>
                <w:spacing w:val="-6"/>
                <w:sz w:val="24"/>
              </w:rPr>
              <w:t xml:space="preserve">备注： </w:t>
            </w:r>
            <w:r>
              <w:rPr>
                <w:b/>
                <w:color w:val="auto"/>
                <w:sz w:val="24"/>
              </w:rPr>
              <w:t>分筛孔径</w:t>
            </w:r>
            <w:r>
              <w:rPr>
                <w:b/>
                <w:color w:val="auto"/>
                <w:w w:val="95"/>
                <w:sz w:val="24"/>
              </w:rPr>
              <w:t>0.63mm</w:t>
            </w:r>
            <w:r>
              <w:rPr>
                <w:b/>
                <w:color w:val="auto"/>
                <w:spacing w:val="-6"/>
                <w:w w:val="95"/>
                <w:sz w:val="24"/>
              </w:rPr>
              <w:t>，筛</w:t>
            </w:r>
            <w:r>
              <w:rPr>
                <w:b/>
                <w:color w:val="auto"/>
                <w:spacing w:val="-31"/>
                <w:sz w:val="24"/>
              </w:rPr>
              <w:t xml:space="preserve">分 </w:t>
            </w:r>
            <w:r>
              <w:rPr>
                <w:b/>
                <w:color w:val="auto"/>
                <w:sz w:val="24"/>
              </w:rPr>
              <w:t>50</w:t>
            </w:r>
            <w:r>
              <w:rPr>
                <w:b/>
                <w:color w:val="auto"/>
                <w:spacing w:val="-31"/>
                <w:sz w:val="24"/>
              </w:rPr>
              <w:t xml:space="preserve"> 转</w:t>
            </w:r>
            <w:r>
              <w:rPr>
                <w:color w:val="auto"/>
                <w:sz w:val="24"/>
              </w:rPr>
              <w:t>）</w:t>
            </w: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红茶制率≥20%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106" w:right="9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177" w:line="364" w:lineRule="auto"/>
              <w:ind w:left="108" w:right="131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19%≤红茶制率&lt;20%，判分依据：40-(20%-茶制率)÷ 1%×20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"/>
              <w:rPr>
                <w:rFonts w:ascii="Times New Roman"/>
                <w:color w:val="auto"/>
                <w:sz w:val="32"/>
              </w:rPr>
            </w:pPr>
          </w:p>
          <w:p>
            <w:pPr>
              <w:pStyle w:val="18"/>
              <w:ind w:left="106" w:right="9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9"/>
              <w:rPr>
                <w:rFonts w:ascii="Times New Roman"/>
                <w:color w:val="auto"/>
                <w:sz w:val="21"/>
              </w:rPr>
            </w:pPr>
          </w:p>
          <w:p>
            <w:pPr>
              <w:pStyle w:val="18"/>
              <w:spacing w:before="1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红茶制率&lt;19%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spacing w:before="9"/>
              <w:rPr>
                <w:rFonts w:ascii="Times New Roman"/>
                <w:color w:val="auto"/>
                <w:sz w:val="21"/>
              </w:rPr>
            </w:pPr>
          </w:p>
          <w:p>
            <w:pPr>
              <w:pStyle w:val="18"/>
              <w:spacing w:before="1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pStyle w:val="6"/>
        <w:tabs>
          <w:tab w:val="left" w:pos="6963"/>
        </w:tabs>
        <w:spacing w:before="287"/>
        <w:ind w:left="1503"/>
        <w:rPr>
          <w:color w:val="auto"/>
        </w:rPr>
      </w:pPr>
      <w:r>
        <w:rPr>
          <w:color w:val="auto"/>
        </w:rPr>
        <w:t>裁</w:t>
      </w:r>
      <w:r>
        <w:rPr>
          <w:color w:val="auto"/>
          <w:spacing w:val="-3"/>
        </w:rPr>
        <w:t>判</w:t>
      </w:r>
      <w:r>
        <w:rPr>
          <w:color w:val="auto"/>
        </w:rPr>
        <w:t>签名：</w:t>
      </w:r>
      <w:r>
        <w:rPr>
          <w:color w:val="auto"/>
        </w:rPr>
        <w:tab/>
      </w:r>
      <w:r>
        <w:rPr>
          <w:color w:val="auto"/>
        </w:rPr>
        <w:t>日</w:t>
      </w:r>
      <w:r>
        <w:rPr>
          <w:color w:val="auto"/>
          <w:spacing w:val="-3"/>
        </w:rPr>
        <w:t>期</w:t>
      </w:r>
      <w:r>
        <w:rPr>
          <w:color w:val="auto"/>
        </w:rPr>
        <w:t>：</w:t>
      </w:r>
    </w:p>
    <w:p>
      <w:pPr>
        <w:rPr>
          <w:color w:val="auto"/>
        </w:rPr>
        <w:sectPr>
          <w:pgSz w:w="11910" w:h="16840"/>
          <w:pgMar w:top="1140" w:right="860" w:bottom="1480" w:left="1300" w:header="882" w:footer="1273" w:gutter="0"/>
          <w:cols w:space="720" w:num="1"/>
        </w:sectPr>
      </w:pPr>
    </w:p>
    <w:p>
      <w:pPr>
        <w:pStyle w:val="3"/>
        <w:rPr>
          <w:color w:val="auto"/>
        </w:rPr>
      </w:pPr>
      <w:bookmarkStart w:id="142" w:name="_bookmark15"/>
      <w:bookmarkEnd w:id="142"/>
      <w:bookmarkStart w:id="143" w:name="（三）条形红茶制品感官品质评分表"/>
      <w:bookmarkEnd w:id="143"/>
      <w:bookmarkStart w:id="144" w:name="_Toc27157"/>
      <w:bookmarkStart w:id="145" w:name="_Toc13172"/>
      <w:bookmarkStart w:id="146" w:name="_Toc24145"/>
      <w:bookmarkStart w:id="147" w:name="_Toc15780"/>
      <w:bookmarkStart w:id="148" w:name="_Toc21342"/>
      <w:bookmarkStart w:id="149" w:name="_Toc16336"/>
      <w:r>
        <w:rPr>
          <w:color w:val="auto"/>
        </w:rPr>
        <w:t>（三）条形红茶制品感官品质评分表</w:t>
      </w:r>
      <w:bookmarkEnd w:id="144"/>
      <w:bookmarkEnd w:id="145"/>
      <w:bookmarkEnd w:id="146"/>
      <w:bookmarkEnd w:id="147"/>
      <w:bookmarkEnd w:id="148"/>
      <w:bookmarkEnd w:id="149"/>
    </w:p>
    <w:p>
      <w:pPr>
        <w:pStyle w:val="4"/>
        <w:tabs>
          <w:tab w:val="left" w:pos="3908"/>
          <w:tab w:val="left" w:pos="5785"/>
          <w:tab w:val="left" w:pos="7659"/>
        </w:tabs>
        <w:ind w:left="534"/>
        <w:jc w:val="center"/>
        <w:rPr>
          <w:rFonts w:ascii="Times New Roman" w:eastAsia="Times New Roman"/>
          <w:color w:val="auto"/>
          <w:u w:val="none"/>
        </w:rPr>
      </w:pPr>
      <w:bookmarkStart w:id="150" w:name="_Toc13889"/>
      <w:bookmarkStart w:id="151" w:name="_Toc27749"/>
      <w:r>
        <w:rPr>
          <w:color w:val="auto"/>
          <w:u w:val="none"/>
        </w:rPr>
        <w:t>参赛选手编号：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  <w:u w:val="none"/>
        </w:rPr>
        <w:tab/>
      </w:r>
      <w:r>
        <w:rPr>
          <w:color w:val="auto"/>
          <w:spacing w:val="-1"/>
          <w:u w:val="none"/>
        </w:rPr>
        <w:t>总</w:t>
      </w:r>
      <w:r>
        <w:rPr>
          <w:color w:val="auto"/>
          <w:u w:val="none"/>
        </w:rPr>
        <w:t>分：</w:t>
      </w:r>
      <w:bookmarkEnd w:id="150"/>
      <w:bookmarkEnd w:id="151"/>
      <w:r>
        <w:rPr>
          <w:rFonts w:ascii="Times New Roman" w:eastAsia="Times New Roman"/>
          <w:color w:val="auto"/>
        </w:rPr>
        <w:t xml:space="preserve"> </w:t>
      </w:r>
      <w:r>
        <w:rPr>
          <w:rFonts w:ascii="Times New Roman" w:eastAsia="Times New Roman"/>
          <w:color w:val="auto"/>
        </w:rPr>
        <w:tab/>
      </w:r>
    </w:p>
    <w:p>
      <w:pPr>
        <w:pStyle w:val="6"/>
        <w:spacing w:before="2" w:after="1"/>
        <w:rPr>
          <w:rFonts w:ascii="Times New Roman"/>
          <w:color w:val="auto"/>
          <w:sz w:val="10"/>
        </w:rPr>
      </w:pPr>
    </w:p>
    <w:tbl>
      <w:tblPr>
        <w:tblStyle w:val="12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837"/>
        <w:gridCol w:w="1216"/>
        <w:gridCol w:w="3568"/>
        <w:gridCol w:w="1335"/>
        <w:gridCol w:w="1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1" w:type="dxa"/>
            <w:noWrap w:val="0"/>
            <w:vAlign w:val="top"/>
          </w:tcPr>
          <w:p>
            <w:pPr>
              <w:pStyle w:val="18"/>
              <w:spacing w:before="159"/>
              <w:ind w:left="298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类别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pStyle w:val="18"/>
              <w:spacing w:before="159"/>
              <w:ind w:left="177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占比</w:t>
            </w:r>
          </w:p>
        </w:tc>
        <w:tc>
          <w:tcPr>
            <w:tcW w:w="1216" w:type="dxa"/>
            <w:noWrap w:val="0"/>
            <w:vAlign w:val="top"/>
          </w:tcPr>
          <w:p>
            <w:pPr>
              <w:pStyle w:val="18"/>
              <w:spacing w:before="159"/>
              <w:ind w:left="127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考核项目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159"/>
              <w:ind w:left="1282" w:right="1271"/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考核要点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59"/>
              <w:ind w:left="427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分值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18"/>
              <w:spacing w:before="159"/>
              <w:ind w:left="277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81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2"/>
              <w:rPr>
                <w:rFonts w:ascii="Times New Roman"/>
                <w:color w:val="auto"/>
                <w:sz w:val="27"/>
              </w:rPr>
            </w:pPr>
          </w:p>
          <w:p>
            <w:pPr>
              <w:pStyle w:val="18"/>
              <w:spacing w:before="1" w:line="242" w:lineRule="auto"/>
              <w:ind w:left="178" w:right="17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红茶制品感官品质评分</w:t>
            </w:r>
          </w:p>
        </w:tc>
        <w:tc>
          <w:tcPr>
            <w:tcW w:w="837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0"/>
              <w:rPr>
                <w:rFonts w:ascii="Times New Roman"/>
                <w:color w:val="auto"/>
                <w:sz w:val="19"/>
              </w:rPr>
            </w:pPr>
          </w:p>
          <w:p>
            <w:pPr>
              <w:pStyle w:val="18"/>
              <w:spacing w:before="1"/>
              <w:ind w:left="237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5</w:t>
            </w:r>
            <w:r>
              <w:rPr>
                <w:color w:val="auto"/>
                <w:sz w:val="24"/>
              </w:rPr>
              <w:t>0%</w:t>
            </w:r>
          </w:p>
        </w:tc>
        <w:tc>
          <w:tcPr>
            <w:tcW w:w="1216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4"/>
              <w:rPr>
                <w:rFonts w:ascii="Times New Roman"/>
                <w:color w:val="auto"/>
                <w:sz w:val="26"/>
              </w:rPr>
            </w:pPr>
          </w:p>
          <w:p>
            <w:pPr>
              <w:pStyle w:val="18"/>
              <w:ind w:left="166" w:right="15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外形</w:t>
            </w:r>
          </w:p>
          <w:p>
            <w:pPr>
              <w:pStyle w:val="18"/>
              <w:spacing w:before="5"/>
              <w:ind w:left="166" w:right="15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（30%）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178" w:line="242" w:lineRule="auto"/>
              <w:ind w:left="107" w:right="5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条细紧或紧结、显芽锋，色泽乌润或乌褐润，显金毫，匀整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59"/>
              <w:ind w:left="36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0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117" w:line="242" w:lineRule="auto"/>
              <w:ind w:left="107" w:right="5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条较细紧或紧结、有芽锋，色泽较乌润或乌褐润，较匀整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58"/>
              <w:ind w:left="36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50" w:line="242" w:lineRule="auto"/>
              <w:ind w:left="107" w:right="5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条形松、大或较断碎，色泽暗或带青褐红褐色，欠匀整，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58"/>
              <w:ind w:left="36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4"/>
              <w:rPr>
                <w:rFonts w:ascii="Times New Roman"/>
                <w:color w:val="auto"/>
                <w:sz w:val="31"/>
              </w:rPr>
            </w:pPr>
          </w:p>
          <w:p>
            <w:pPr>
              <w:pStyle w:val="18"/>
              <w:ind w:left="166" w:right="15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汤色</w:t>
            </w:r>
          </w:p>
          <w:p>
            <w:pPr>
              <w:pStyle w:val="18"/>
              <w:spacing w:before="4"/>
              <w:ind w:left="166" w:right="15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（10%）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159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红亮、橙红明亮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59"/>
              <w:ind w:left="36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158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红尚亮、橙红尚明亮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58"/>
              <w:ind w:left="36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2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金黄色、或红欠亮、红暗或有沉</w:t>
            </w:r>
          </w:p>
          <w:p>
            <w:pPr>
              <w:pStyle w:val="18"/>
              <w:spacing w:before="4" w:line="290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淀物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58"/>
              <w:ind w:left="36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48"/>
              <w:ind w:left="166" w:right="15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香气</w:t>
            </w:r>
          </w:p>
          <w:p>
            <w:pPr>
              <w:pStyle w:val="18"/>
              <w:spacing w:before="4"/>
              <w:ind w:left="166" w:right="15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（25%）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160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花香、甜香鲜爽,火功恰当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60"/>
              <w:ind w:left="36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160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甜香，尚高爽，火工香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60"/>
              <w:ind w:left="36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0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66" w:line="242" w:lineRule="auto"/>
              <w:ind w:left="107" w:right="2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带青气,熟闷气、酸馊气、高火老火气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59"/>
              <w:ind w:left="36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"/>
              <w:rPr>
                <w:rFonts w:ascii="Times New Roman"/>
                <w:color w:val="auto"/>
                <w:sz w:val="35"/>
              </w:rPr>
            </w:pPr>
          </w:p>
          <w:p>
            <w:pPr>
              <w:pStyle w:val="18"/>
              <w:ind w:left="166" w:right="15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滋味</w:t>
            </w:r>
          </w:p>
          <w:p>
            <w:pPr>
              <w:pStyle w:val="18"/>
              <w:spacing w:before="4"/>
              <w:ind w:left="166" w:right="15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（25%）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159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鲜、甜、醇、爽,不苦不涩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59"/>
              <w:ind w:left="36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158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清爽，浓尚醇，尚甜醇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58"/>
              <w:ind w:left="36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0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45" w:line="242" w:lineRule="auto"/>
              <w:ind w:left="107" w:right="2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淡薄、青涩,苦涩味、熟闷味、酸馊味、老火味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58"/>
              <w:ind w:left="36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0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"/>
              <w:rPr>
                <w:rFonts w:ascii="Times New Roman"/>
                <w:color w:val="auto"/>
                <w:sz w:val="21"/>
              </w:rPr>
            </w:pPr>
          </w:p>
          <w:p>
            <w:pPr>
              <w:pStyle w:val="18"/>
              <w:ind w:left="166" w:right="15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叶底</w:t>
            </w:r>
          </w:p>
          <w:p>
            <w:pPr>
              <w:pStyle w:val="18"/>
              <w:spacing w:before="5"/>
              <w:ind w:left="166" w:right="15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（10%）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72" w:line="242" w:lineRule="auto"/>
              <w:ind w:left="107" w:right="-29"/>
              <w:rPr>
                <w:color w:val="auto"/>
                <w:sz w:val="24"/>
              </w:rPr>
            </w:pPr>
            <w:r>
              <w:rPr>
                <w:color w:val="auto"/>
                <w:spacing w:val="-12"/>
                <w:sz w:val="24"/>
              </w:rPr>
              <w:t xml:space="preserve">嫩匀有芽、芽叶完整、红匀明亮， </w:t>
            </w:r>
            <w:r>
              <w:rPr>
                <w:color w:val="auto"/>
                <w:sz w:val="24"/>
              </w:rPr>
              <w:t>无花青(青张)，无暗条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59"/>
              <w:ind w:left="36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0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21" w:line="310" w:lineRule="atLeast"/>
              <w:ind w:left="107" w:right="5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嫩尚匀，红尚亮，稍有花青、暗条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60"/>
              <w:ind w:left="36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0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69" w:line="242" w:lineRule="auto"/>
              <w:ind w:left="107" w:right="5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断碎、多碎末，色泽红欠匀，多花青或红暗条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58"/>
              <w:ind w:left="36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pStyle w:val="6"/>
        <w:spacing w:before="2"/>
        <w:rPr>
          <w:rFonts w:ascii="Times New Roman"/>
          <w:color w:val="auto"/>
          <w:sz w:val="25"/>
        </w:rPr>
      </w:pPr>
    </w:p>
    <w:p>
      <w:pPr>
        <w:pStyle w:val="6"/>
        <w:tabs>
          <w:tab w:val="left" w:pos="6578"/>
        </w:tabs>
        <w:ind w:right="437"/>
        <w:jc w:val="center"/>
        <w:outlineLvl w:val="2"/>
        <w:rPr>
          <w:color w:val="auto"/>
        </w:rPr>
      </w:pPr>
      <w:bookmarkStart w:id="152" w:name="_Toc12425"/>
      <w:r>
        <w:rPr>
          <w:color w:val="auto"/>
        </w:rPr>
        <w:t>裁</w:t>
      </w:r>
      <w:r>
        <w:rPr>
          <w:color w:val="auto"/>
          <w:spacing w:val="-3"/>
        </w:rPr>
        <w:t>判</w:t>
      </w:r>
      <w:r>
        <w:rPr>
          <w:color w:val="auto"/>
        </w:rPr>
        <w:t>签名：</w:t>
      </w:r>
      <w:r>
        <w:rPr>
          <w:color w:val="auto"/>
        </w:rPr>
        <w:tab/>
      </w:r>
      <w:r>
        <w:rPr>
          <w:color w:val="auto"/>
        </w:rPr>
        <w:t>日</w:t>
      </w:r>
      <w:r>
        <w:rPr>
          <w:color w:val="auto"/>
          <w:spacing w:val="-3"/>
        </w:rPr>
        <w:t>期</w:t>
      </w:r>
      <w:r>
        <w:rPr>
          <w:color w:val="auto"/>
        </w:rPr>
        <w:t>：</w:t>
      </w:r>
      <w:bookmarkEnd w:id="152"/>
    </w:p>
    <w:p>
      <w:pPr>
        <w:jc w:val="center"/>
        <w:rPr>
          <w:color w:val="auto"/>
        </w:rPr>
        <w:sectPr>
          <w:pgSz w:w="11910" w:h="16840"/>
          <w:pgMar w:top="1140" w:right="860" w:bottom="1480" w:left="1300" w:header="882" w:footer="1273" w:gutter="0"/>
          <w:cols w:space="720" w:num="1"/>
        </w:sectPr>
      </w:pPr>
    </w:p>
    <w:p>
      <w:pPr>
        <w:pStyle w:val="3"/>
        <w:ind w:left="499"/>
        <w:rPr>
          <w:color w:val="auto"/>
        </w:rPr>
      </w:pPr>
      <w:bookmarkStart w:id="153" w:name="_bookmark16"/>
      <w:bookmarkEnd w:id="153"/>
      <w:bookmarkStart w:id="154" w:name="（四）条形红茶加工技术缺陷诊断评分表"/>
      <w:bookmarkEnd w:id="154"/>
      <w:bookmarkStart w:id="155" w:name="_Toc18797"/>
      <w:bookmarkStart w:id="156" w:name="_Toc13686"/>
      <w:bookmarkStart w:id="157" w:name="_Toc2794"/>
      <w:bookmarkStart w:id="158" w:name="_Toc11881"/>
      <w:bookmarkStart w:id="159" w:name="_Toc18407"/>
      <w:bookmarkStart w:id="160" w:name="_Toc25545"/>
      <w:r>
        <w:rPr>
          <w:color w:val="auto"/>
        </w:rPr>
        <w:t>（四）条形红茶加工技术缺陷诊断评分表</w:t>
      </w:r>
      <w:bookmarkEnd w:id="155"/>
      <w:bookmarkEnd w:id="156"/>
      <w:bookmarkEnd w:id="157"/>
      <w:bookmarkEnd w:id="158"/>
      <w:bookmarkEnd w:id="159"/>
      <w:bookmarkEnd w:id="160"/>
    </w:p>
    <w:p>
      <w:pPr>
        <w:pStyle w:val="4"/>
        <w:tabs>
          <w:tab w:val="left" w:pos="3908"/>
          <w:tab w:val="left" w:pos="5785"/>
          <w:tab w:val="left" w:pos="7659"/>
        </w:tabs>
        <w:ind w:left="534"/>
        <w:jc w:val="center"/>
        <w:rPr>
          <w:rFonts w:ascii="Times New Roman" w:eastAsia="Times New Roman"/>
          <w:color w:val="auto"/>
          <w:u w:val="none"/>
        </w:rPr>
      </w:pPr>
      <w:bookmarkStart w:id="161" w:name="_Toc21019"/>
      <w:bookmarkStart w:id="162" w:name="_Toc2785"/>
      <w:r>
        <w:rPr>
          <w:color w:val="auto"/>
          <w:u w:val="none"/>
        </w:rPr>
        <w:t>参赛选手编号：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  <w:u w:val="none"/>
        </w:rPr>
        <w:tab/>
      </w:r>
      <w:r>
        <w:rPr>
          <w:color w:val="auto"/>
          <w:spacing w:val="-1"/>
          <w:u w:val="none"/>
        </w:rPr>
        <w:t>总</w:t>
      </w:r>
      <w:r>
        <w:rPr>
          <w:color w:val="auto"/>
          <w:u w:val="none"/>
        </w:rPr>
        <w:t>分：</w:t>
      </w:r>
      <w:bookmarkEnd w:id="161"/>
      <w:bookmarkEnd w:id="162"/>
      <w:r>
        <w:rPr>
          <w:rFonts w:ascii="Times New Roman" w:eastAsia="Times New Roman"/>
          <w:color w:val="auto"/>
        </w:rPr>
        <w:t xml:space="preserve"> </w:t>
      </w:r>
      <w:r>
        <w:rPr>
          <w:rFonts w:ascii="Times New Roman" w:eastAsia="Times New Roman"/>
          <w:color w:val="auto"/>
        </w:rPr>
        <w:tab/>
      </w:r>
    </w:p>
    <w:p>
      <w:pPr>
        <w:pStyle w:val="6"/>
        <w:rPr>
          <w:rFonts w:ascii="Times New Roman"/>
          <w:color w:val="auto"/>
          <w:sz w:val="20"/>
        </w:rPr>
      </w:pPr>
    </w:p>
    <w:p>
      <w:pPr>
        <w:pStyle w:val="6"/>
        <w:spacing w:before="3"/>
        <w:rPr>
          <w:rFonts w:ascii="Times New Roman"/>
          <w:color w:val="auto"/>
          <w:sz w:val="11"/>
        </w:rPr>
      </w:pPr>
    </w:p>
    <w:tbl>
      <w:tblPr>
        <w:tblStyle w:val="12"/>
        <w:tblW w:w="0" w:type="auto"/>
        <w:tblInd w:w="8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950"/>
        <w:gridCol w:w="1381"/>
        <w:gridCol w:w="2900"/>
        <w:gridCol w:w="832"/>
        <w:gridCol w:w="10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62" w:type="dxa"/>
            <w:noWrap w:val="0"/>
            <w:vAlign w:val="top"/>
          </w:tcPr>
          <w:p>
            <w:pPr>
              <w:pStyle w:val="18"/>
              <w:spacing w:before="132"/>
              <w:ind w:left="250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类别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pStyle w:val="18"/>
              <w:spacing w:before="132"/>
              <w:ind w:left="194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占比</w:t>
            </w:r>
          </w:p>
        </w:tc>
        <w:tc>
          <w:tcPr>
            <w:tcW w:w="1381" w:type="dxa"/>
            <w:noWrap w:val="0"/>
            <w:vAlign w:val="top"/>
          </w:tcPr>
          <w:p>
            <w:pPr>
              <w:pStyle w:val="18"/>
              <w:spacing w:before="132"/>
              <w:ind w:left="127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考核项目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132"/>
              <w:ind w:left="887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考核要点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spacing w:before="132"/>
              <w:ind w:left="112" w:right="102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分值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pStyle w:val="18"/>
              <w:spacing w:before="132"/>
              <w:ind w:left="236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62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spacing w:before="1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spacing w:line="417" w:lineRule="auto"/>
              <w:ind w:left="111" w:right="98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茶加工技术缺陷诊断</w:t>
            </w:r>
          </w:p>
        </w:tc>
        <w:tc>
          <w:tcPr>
            <w:tcW w:w="950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7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29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20%</w:t>
            </w:r>
          </w:p>
        </w:tc>
        <w:tc>
          <w:tcPr>
            <w:tcW w:w="1381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4"/>
              <w:rPr>
                <w:rFonts w:ascii="Times New Roman"/>
                <w:color w:val="auto"/>
                <w:sz w:val="35"/>
              </w:rPr>
            </w:pPr>
          </w:p>
          <w:p>
            <w:pPr>
              <w:pStyle w:val="18"/>
              <w:spacing w:line="364" w:lineRule="auto"/>
              <w:ind w:left="209" w:right="19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茶叶审评操作规范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1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服装不规范扣2分；指甲</w:t>
            </w:r>
          </w:p>
          <w:p>
            <w:pPr>
              <w:pStyle w:val="18"/>
              <w:spacing w:before="158"/>
              <w:ind w:left="107" w:right="-29"/>
              <w:rPr>
                <w:color w:val="auto"/>
                <w:sz w:val="24"/>
              </w:rPr>
            </w:pPr>
            <w:r>
              <w:rPr>
                <w:color w:val="auto"/>
                <w:spacing w:val="-21"/>
                <w:sz w:val="24"/>
              </w:rPr>
              <w:t>油，香水扣</w:t>
            </w:r>
            <w:r>
              <w:rPr>
                <w:color w:val="auto"/>
                <w:sz w:val="24"/>
              </w:rPr>
              <w:t>5</w:t>
            </w:r>
            <w:r>
              <w:rPr>
                <w:color w:val="auto"/>
                <w:spacing w:val="-17"/>
                <w:sz w:val="24"/>
              </w:rPr>
              <w:t>分；扣完为止。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spacing w:before="2"/>
              <w:rPr>
                <w:rFonts w:ascii="Times New Roman"/>
                <w:color w:val="auto"/>
                <w:sz w:val="27"/>
              </w:rPr>
            </w:pPr>
          </w:p>
          <w:p>
            <w:pPr>
              <w:pStyle w:val="18"/>
              <w:spacing w:before="1"/>
              <w:ind w:left="1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8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line="364" w:lineRule="auto"/>
              <w:ind w:left="107" w:right="97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开罐动作错误扣1</w:t>
            </w:r>
            <w:r>
              <w:rPr>
                <w:color w:val="auto"/>
                <w:spacing w:val="-24"/>
                <w:sz w:val="24"/>
              </w:rPr>
              <w:t>分；把盘</w:t>
            </w:r>
            <w:r>
              <w:rPr>
                <w:color w:val="auto"/>
                <w:sz w:val="24"/>
              </w:rPr>
              <w:t>动作生疏酌情扣1-2</w:t>
            </w:r>
            <w:r>
              <w:rPr>
                <w:color w:val="auto"/>
                <w:spacing w:val="-32"/>
                <w:sz w:val="24"/>
              </w:rPr>
              <w:t>分；取</w:t>
            </w:r>
            <w:r>
              <w:rPr>
                <w:color w:val="auto"/>
                <w:sz w:val="24"/>
              </w:rPr>
              <w:t>样动作不规范扣1-2</w:t>
            </w:r>
            <w:r>
              <w:rPr>
                <w:color w:val="auto"/>
                <w:spacing w:val="-32"/>
                <w:sz w:val="24"/>
              </w:rPr>
              <w:t>分，收</w:t>
            </w:r>
            <w:r>
              <w:rPr>
                <w:color w:val="auto"/>
                <w:sz w:val="24"/>
              </w:rPr>
              <w:t>样不规范扣1</w:t>
            </w:r>
            <w:r>
              <w:rPr>
                <w:color w:val="auto"/>
                <w:spacing w:val="-17"/>
                <w:sz w:val="24"/>
              </w:rPr>
              <w:t>分；称样错误</w:t>
            </w:r>
            <w:r>
              <w:rPr>
                <w:color w:val="auto"/>
                <w:sz w:val="24"/>
              </w:rPr>
              <w:t>扣1</w:t>
            </w:r>
            <w:r>
              <w:rPr>
                <w:color w:val="auto"/>
                <w:spacing w:val="-11"/>
                <w:sz w:val="24"/>
              </w:rPr>
              <w:t>分；冲泡动作不规范扣</w:t>
            </w:r>
            <w:r>
              <w:rPr>
                <w:color w:val="auto"/>
                <w:spacing w:val="16"/>
                <w:sz w:val="24"/>
              </w:rPr>
              <w:t>1</w:t>
            </w:r>
            <w:r>
              <w:rPr>
                <w:color w:val="auto"/>
                <w:spacing w:val="11"/>
                <w:sz w:val="24"/>
              </w:rPr>
              <w:t>分；沥汤动作不规范扣</w:t>
            </w:r>
          </w:p>
          <w:p>
            <w:pPr>
              <w:pStyle w:val="18"/>
              <w:spacing w:line="304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1-2分；扣完为止。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7"/>
              <w:rPr>
                <w:rFonts w:ascii="Times New Roman"/>
                <w:color w:val="auto"/>
                <w:sz w:val="32"/>
              </w:rPr>
            </w:pPr>
          </w:p>
          <w:p>
            <w:pPr>
              <w:pStyle w:val="18"/>
              <w:ind w:left="112" w:right="10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1" w:line="364" w:lineRule="auto"/>
              <w:ind w:left="107" w:right="97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湿评内质操作顺序错误扣3-5</w:t>
            </w:r>
            <w:r>
              <w:rPr>
                <w:color w:val="auto"/>
                <w:spacing w:val="-11"/>
                <w:sz w:val="24"/>
              </w:rPr>
              <w:t>分，看汤色、闻香气动</w:t>
            </w:r>
            <w:r>
              <w:rPr>
                <w:color w:val="auto"/>
                <w:sz w:val="24"/>
              </w:rPr>
              <w:t>作错误扣2</w:t>
            </w:r>
            <w:r>
              <w:rPr>
                <w:color w:val="auto"/>
                <w:spacing w:val="-15"/>
                <w:sz w:val="24"/>
              </w:rPr>
              <w:t>分，尝滋味动作</w:t>
            </w:r>
            <w:r>
              <w:rPr>
                <w:color w:val="auto"/>
                <w:sz w:val="24"/>
              </w:rPr>
              <w:t>错误扣1</w:t>
            </w:r>
            <w:r>
              <w:rPr>
                <w:color w:val="auto"/>
                <w:spacing w:val="-13"/>
                <w:sz w:val="24"/>
              </w:rPr>
              <w:t>分，评叶底动作错</w:t>
            </w:r>
          </w:p>
          <w:p>
            <w:pPr>
              <w:pStyle w:val="18"/>
              <w:spacing w:line="30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误扣1分；扣完为止。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86"/>
              <w:ind w:left="112" w:right="10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8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spacing w:line="364" w:lineRule="auto"/>
              <w:ind w:left="209" w:right="19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茶样品质评审术语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81" w:line="364" w:lineRule="auto"/>
              <w:ind w:left="107" w:right="-29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采用五项因子评审茶样， 正确书写茶叶品质评语， </w:t>
            </w:r>
            <w:r>
              <w:rPr>
                <w:color w:val="auto"/>
                <w:spacing w:val="-10"/>
                <w:sz w:val="24"/>
              </w:rPr>
              <w:t>外形、汤色、滋味、香气、</w:t>
            </w:r>
          </w:p>
          <w:p>
            <w:pPr>
              <w:pStyle w:val="18"/>
              <w:spacing w:before="1"/>
              <w:ind w:left="107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叶底，每项 1-</w:t>
            </w:r>
            <w:r>
              <w:rPr>
                <w:rFonts w:hint="eastAsia"/>
                <w:color w:val="auto"/>
                <w:sz w:val="24"/>
                <w:lang w:val="en-US"/>
              </w:rPr>
              <w:t>3</w:t>
            </w:r>
            <w:r>
              <w:rPr>
                <w:color w:val="auto"/>
                <w:sz w:val="24"/>
              </w:rPr>
              <w:t xml:space="preserve"> 分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2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112" w:right="102"/>
              <w:jc w:val="center"/>
              <w:rPr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30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18"/>
              <w:spacing w:line="364" w:lineRule="auto"/>
              <w:ind w:left="210" w:right="198"/>
              <w:jc w:val="center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pStyle w:val="18"/>
              <w:spacing w:line="364" w:lineRule="auto"/>
              <w:ind w:left="210" w:right="198"/>
              <w:jc w:val="center"/>
              <w:rPr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缺陷茶样判断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8" w:line="460" w:lineRule="atLeast"/>
              <w:ind w:left="108" w:right="96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pStyle w:val="18"/>
              <w:spacing w:before="8" w:line="460" w:lineRule="atLeast"/>
              <w:ind w:left="108" w:right="96"/>
              <w:rPr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正确填写缺陷茶样编号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ind w:left="111" w:right="104"/>
              <w:jc w:val="center"/>
              <w:rPr>
                <w:color w:val="auto"/>
                <w:sz w:val="24"/>
              </w:rPr>
            </w:pPr>
          </w:p>
          <w:p>
            <w:pPr>
              <w:pStyle w:val="18"/>
              <w:ind w:left="111" w:right="104"/>
              <w:jc w:val="center"/>
              <w:rPr>
                <w:color w:val="auto"/>
                <w:sz w:val="24"/>
              </w:rPr>
            </w:pPr>
          </w:p>
          <w:p>
            <w:pPr>
              <w:pStyle w:val="18"/>
              <w:ind w:left="111" w:right="104"/>
              <w:jc w:val="center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5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6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spacing w:line="364" w:lineRule="auto"/>
              <w:ind w:left="209" w:right="199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制茶技术缺陷诊断与改进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80" w:line="364" w:lineRule="auto"/>
              <w:ind w:left="107" w:right="9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依据茶样评审品质，指出茶叶加工操作过程中主要</w:t>
            </w:r>
          </w:p>
          <w:p>
            <w:pPr>
              <w:pStyle w:val="18"/>
              <w:spacing w:before="1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技术不足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8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ind w:left="112" w:right="102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>
              <w:rPr>
                <w:rFonts w:hint="eastAsia"/>
                <w:color w:val="auto"/>
                <w:sz w:val="24"/>
                <w:lang w:val="en-US"/>
              </w:rPr>
              <w:t>0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80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根据技术诊断结果给出技</w:t>
            </w:r>
          </w:p>
          <w:p>
            <w:pPr>
              <w:pStyle w:val="18"/>
              <w:spacing w:before="8" w:line="460" w:lineRule="atLeast"/>
              <w:ind w:left="107" w:right="9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术修正和茶样处理的合理化建议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7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ind w:left="112" w:right="102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>
              <w:rPr>
                <w:rFonts w:hint="eastAsia"/>
                <w:color w:val="auto"/>
                <w:sz w:val="24"/>
                <w:lang w:val="en-US"/>
              </w:rPr>
              <w:t>0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pStyle w:val="6"/>
        <w:spacing w:before="4"/>
        <w:rPr>
          <w:rFonts w:ascii="Times New Roman"/>
          <w:color w:val="auto"/>
          <w:sz w:val="9"/>
        </w:rPr>
      </w:pPr>
    </w:p>
    <w:p>
      <w:pPr>
        <w:pStyle w:val="6"/>
        <w:tabs>
          <w:tab w:val="left" w:pos="5039"/>
        </w:tabs>
        <w:spacing w:before="62"/>
        <w:ind w:right="439"/>
        <w:jc w:val="center"/>
        <w:outlineLvl w:val="2"/>
        <w:rPr>
          <w:color w:val="auto"/>
        </w:rPr>
      </w:pPr>
      <w:bookmarkStart w:id="163" w:name="_Toc3973"/>
      <w:r>
        <w:rPr>
          <w:color w:val="auto"/>
        </w:rPr>
        <w:t>裁</w:t>
      </w:r>
      <w:r>
        <w:rPr>
          <w:color w:val="auto"/>
          <w:spacing w:val="-3"/>
        </w:rPr>
        <w:t>判</w:t>
      </w:r>
      <w:r>
        <w:rPr>
          <w:color w:val="auto"/>
        </w:rPr>
        <w:t>签名：</w:t>
      </w:r>
      <w:r>
        <w:rPr>
          <w:color w:val="auto"/>
        </w:rPr>
        <w:tab/>
      </w:r>
      <w:r>
        <w:rPr>
          <w:color w:val="auto"/>
        </w:rPr>
        <w:t>日</w:t>
      </w:r>
      <w:r>
        <w:rPr>
          <w:color w:val="auto"/>
          <w:spacing w:val="-3"/>
        </w:rPr>
        <w:t>期</w:t>
      </w:r>
      <w:r>
        <w:rPr>
          <w:color w:val="auto"/>
        </w:rPr>
        <w:t>：</w:t>
      </w:r>
      <w:bookmarkEnd w:id="163"/>
    </w:p>
    <w:p>
      <w:pPr>
        <w:jc w:val="center"/>
        <w:rPr>
          <w:color w:val="auto"/>
        </w:rPr>
        <w:sectPr>
          <w:pgSz w:w="11910" w:h="16840"/>
          <w:pgMar w:top="1140" w:right="860" w:bottom="1480" w:left="1300" w:header="882" w:footer="1273" w:gutter="0"/>
          <w:cols w:space="720" w:num="1"/>
        </w:sectPr>
      </w:pPr>
    </w:p>
    <w:p>
      <w:pPr>
        <w:pStyle w:val="2"/>
        <w:rPr>
          <w:color w:val="auto"/>
        </w:rPr>
      </w:pPr>
      <w:bookmarkStart w:id="164" w:name="_bookmark17"/>
      <w:bookmarkEnd w:id="164"/>
      <w:bookmarkStart w:id="165" w:name="五、卷曲红茶评分细则"/>
      <w:bookmarkEnd w:id="165"/>
      <w:bookmarkStart w:id="166" w:name="_Toc5363"/>
      <w:bookmarkStart w:id="167" w:name="_Toc9431"/>
      <w:bookmarkStart w:id="168" w:name="_Toc18918"/>
      <w:bookmarkStart w:id="169" w:name="_Toc7271"/>
      <w:bookmarkStart w:id="170" w:name="_Toc24910"/>
      <w:bookmarkStart w:id="171" w:name="_Toc17472"/>
      <w:r>
        <w:rPr>
          <w:rFonts w:hint="eastAsia"/>
          <w:color w:val="auto"/>
          <w:lang w:val="en-US"/>
        </w:rPr>
        <w:t>七</w:t>
      </w:r>
      <w:r>
        <w:rPr>
          <w:color w:val="auto"/>
        </w:rPr>
        <w:t>、卷曲</w:t>
      </w:r>
      <w:r>
        <w:rPr>
          <w:rFonts w:hint="eastAsia"/>
          <w:color w:val="auto"/>
        </w:rPr>
        <w:t>形</w:t>
      </w:r>
      <w:r>
        <w:rPr>
          <w:color w:val="auto"/>
        </w:rPr>
        <w:t>红茶评分细则</w:t>
      </w:r>
      <w:bookmarkEnd w:id="166"/>
      <w:bookmarkEnd w:id="167"/>
      <w:bookmarkEnd w:id="168"/>
      <w:bookmarkEnd w:id="169"/>
      <w:bookmarkEnd w:id="170"/>
      <w:bookmarkEnd w:id="171"/>
    </w:p>
    <w:p>
      <w:pPr>
        <w:pStyle w:val="3"/>
        <w:spacing w:before="58"/>
        <w:ind w:left="499"/>
        <w:rPr>
          <w:color w:val="auto"/>
        </w:rPr>
      </w:pPr>
      <w:bookmarkStart w:id="172" w:name="_bookmark19"/>
      <w:bookmarkEnd w:id="172"/>
      <w:bookmarkStart w:id="173" w:name="（二）卷曲红茶现场制茶操作规范评分表"/>
      <w:bookmarkEnd w:id="173"/>
      <w:bookmarkStart w:id="174" w:name="_Toc23242"/>
      <w:bookmarkStart w:id="175" w:name="_Toc20225"/>
      <w:bookmarkStart w:id="176" w:name="_Toc14793"/>
      <w:bookmarkStart w:id="177" w:name="_Toc27104"/>
      <w:bookmarkStart w:id="178" w:name="_Toc3664"/>
      <w:bookmarkStart w:id="179" w:name="_Toc22226"/>
      <w:r>
        <w:rPr>
          <w:color w:val="auto"/>
        </w:rPr>
        <w:t>（</w:t>
      </w:r>
      <w:r>
        <w:rPr>
          <w:rFonts w:hint="eastAsia"/>
          <w:color w:val="auto"/>
          <w:lang w:val="en-US"/>
        </w:rPr>
        <w:t>一</w:t>
      </w:r>
      <w:r>
        <w:rPr>
          <w:color w:val="auto"/>
        </w:rPr>
        <w:t>）卷曲</w:t>
      </w:r>
      <w:r>
        <w:rPr>
          <w:rFonts w:hint="eastAsia"/>
          <w:color w:val="auto"/>
        </w:rPr>
        <w:t>形</w:t>
      </w:r>
      <w:r>
        <w:rPr>
          <w:color w:val="auto"/>
        </w:rPr>
        <w:t>红茶现场制茶操作规范评分表</w:t>
      </w:r>
      <w:bookmarkEnd w:id="174"/>
      <w:bookmarkEnd w:id="175"/>
      <w:bookmarkEnd w:id="176"/>
      <w:bookmarkEnd w:id="177"/>
      <w:bookmarkEnd w:id="178"/>
      <w:bookmarkEnd w:id="179"/>
    </w:p>
    <w:p>
      <w:pPr>
        <w:pStyle w:val="4"/>
        <w:tabs>
          <w:tab w:val="left" w:pos="3908"/>
          <w:tab w:val="left" w:pos="5785"/>
          <w:tab w:val="left" w:pos="7659"/>
        </w:tabs>
        <w:spacing w:before="268" w:after="28"/>
        <w:ind w:left="534"/>
        <w:jc w:val="center"/>
        <w:rPr>
          <w:rFonts w:ascii="Times New Roman" w:eastAsia="Times New Roman"/>
          <w:color w:val="auto"/>
          <w:u w:val="none"/>
        </w:rPr>
      </w:pPr>
      <w:bookmarkStart w:id="180" w:name="_Toc4919"/>
      <w:bookmarkStart w:id="181" w:name="_Toc23815"/>
      <w:r>
        <w:rPr>
          <w:color w:val="auto"/>
          <w:u w:val="none"/>
        </w:rPr>
        <w:t>参赛选手编号：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  <w:u w:val="none"/>
        </w:rPr>
        <w:tab/>
      </w:r>
      <w:r>
        <w:rPr>
          <w:color w:val="auto"/>
          <w:spacing w:val="-1"/>
          <w:u w:val="none"/>
        </w:rPr>
        <w:t>总</w:t>
      </w:r>
      <w:r>
        <w:rPr>
          <w:color w:val="auto"/>
          <w:u w:val="none"/>
        </w:rPr>
        <w:t>分：</w:t>
      </w:r>
      <w:bookmarkEnd w:id="180"/>
      <w:bookmarkEnd w:id="181"/>
      <w:r>
        <w:rPr>
          <w:rFonts w:ascii="Times New Roman" w:eastAsia="Times New Roman"/>
          <w:color w:val="auto"/>
        </w:rPr>
        <w:t xml:space="preserve"> </w:t>
      </w:r>
      <w:r>
        <w:rPr>
          <w:rFonts w:ascii="Times New Roman" w:eastAsia="Times New Roman"/>
          <w:color w:val="auto"/>
        </w:rPr>
        <w:tab/>
      </w:r>
    </w:p>
    <w:tbl>
      <w:tblPr>
        <w:tblStyle w:val="12"/>
        <w:tblW w:w="0" w:type="auto"/>
        <w:tblInd w:w="3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800"/>
        <w:gridCol w:w="1537"/>
        <w:gridCol w:w="3338"/>
        <w:gridCol w:w="1062"/>
        <w:gridCol w:w="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9" w:type="dxa"/>
            <w:noWrap w:val="0"/>
            <w:vAlign w:val="top"/>
          </w:tcPr>
          <w:p>
            <w:pPr>
              <w:pStyle w:val="18"/>
              <w:spacing w:before="133"/>
              <w:ind w:left="137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类别</w:t>
            </w:r>
          </w:p>
        </w:tc>
        <w:tc>
          <w:tcPr>
            <w:tcW w:w="800" w:type="dxa"/>
            <w:noWrap w:val="0"/>
            <w:vAlign w:val="top"/>
          </w:tcPr>
          <w:p>
            <w:pPr>
              <w:pStyle w:val="18"/>
              <w:spacing w:before="133"/>
              <w:ind w:left="119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占比</w:t>
            </w: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spacing w:before="133"/>
              <w:ind w:left="184" w:right="178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考核项目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pStyle w:val="18"/>
              <w:spacing w:before="133"/>
              <w:ind w:left="1106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考核要点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18"/>
              <w:spacing w:before="133"/>
              <w:ind w:left="250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分值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8"/>
              <w:spacing w:before="133"/>
              <w:ind w:left="191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</w:trPr>
        <w:tc>
          <w:tcPr>
            <w:tcW w:w="839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spacing w:before="190" w:line="417" w:lineRule="auto"/>
              <w:ind w:left="137" w:right="127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现场手工制茶操作规范</w:t>
            </w:r>
          </w:p>
        </w:tc>
        <w:tc>
          <w:tcPr>
            <w:tcW w:w="800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3"/>
              <w:rPr>
                <w:rFonts w:ascii="Times New Roman"/>
                <w:color w:val="auto"/>
                <w:sz w:val="31"/>
              </w:rPr>
            </w:pPr>
          </w:p>
          <w:p>
            <w:pPr>
              <w:pStyle w:val="18"/>
              <w:spacing w:before="1"/>
              <w:ind w:left="22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5</w:t>
            </w:r>
            <w:r>
              <w:rPr>
                <w:color w:val="auto"/>
                <w:sz w:val="24"/>
              </w:rPr>
              <w:t>%</w:t>
            </w: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92"/>
              <w:ind w:left="184" w:right="17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职业素养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pStyle w:val="18"/>
              <w:numPr>
                <w:ilvl w:val="0"/>
                <w:numId w:val="10"/>
              </w:numPr>
              <w:tabs>
                <w:tab w:val="left" w:pos="350"/>
              </w:tabs>
              <w:spacing w:before="84" w:line="242" w:lineRule="auto"/>
              <w:ind w:right="95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比赛开始前没有进行必要的</w:t>
            </w:r>
            <w:r>
              <w:rPr>
                <w:color w:val="auto"/>
                <w:spacing w:val="-9"/>
                <w:sz w:val="24"/>
              </w:rPr>
              <w:t xml:space="preserve">设备检查，扣 </w:t>
            </w:r>
            <w:r>
              <w:rPr>
                <w:color w:val="auto"/>
                <w:sz w:val="24"/>
              </w:rPr>
              <w:t>3</w:t>
            </w:r>
            <w:r>
              <w:rPr>
                <w:color w:val="auto"/>
                <w:spacing w:val="-20"/>
                <w:sz w:val="24"/>
              </w:rPr>
              <w:t xml:space="preserve"> 分；</w:t>
            </w:r>
          </w:p>
          <w:p>
            <w:pPr>
              <w:pStyle w:val="18"/>
              <w:numPr>
                <w:ilvl w:val="0"/>
                <w:numId w:val="10"/>
              </w:numPr>
              <w:tabs>
                <w:tab w:val="left" w:pos="350"/>
              </w:tabs>
              <w:spacing w:before="3" w:line="242" w:lineRule="auto"/>
              <w:ind w:right="-29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出现故障未经裁判允许，私</w:t>
            </w:r>
            <w:r>
              <w:rPr>
                <w:color w:val="auto"/>
                <w:spacing w:val="-16"/>
                <w:sz w:val="24"/>
              </w:rPr>
              <w:t xml:space="preserve">自拆卸设备、电源线，扣 </w:t>
            </w:r>
            <w:r>
              <w:rPr>
                <w:color w:val="auto"/>
                <w:sz w:val="24"/>
              </w:rPr>
              <w:t>5</w:t>
            </w:r>
            <w:r>
              <w:rPr>
                <w:color w:val="auto"/>
                <w:spacing w:val="-25"/>
                <w:sz w:val="24"/>
              </w:rPr>
              <w:t xml:space="preserve"> 分； </w:t>
            </w:r>
            <w:r>
              <w:rPr>
                <w:color w:val="auto"/>
                <w:sz w:val="24"/>
              </w:rPr>
              <w:t>3.比赛中，出现违反现场用电安全行为，视情节严重程度扣1-10</w:t>
            </w:r>
            <w:r>
              <w:rPr>
                <w:color w:val="auto"/>
                <w:spacing w:val="-20"/>
                <w:sz w:val="24"/>
              </w:rPr>
              <w:t xml:space="preserve"> 分。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92"/>
              <w:ind w:left="90" w:right="8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8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spacing w:before="110" w:line="242" w:lineRule="auto"/>
              <w:ind w:left="166" w:right="158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制茶流程规范与关键技术熟练程度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pStyle w:val="18"/>
              <w:numPr>
                <w:ilvl w:val="0"/>
                <w:numId w:val="11"/>
              </w:numPr>
              <w:tabs>
                <w:tab w:val="left" w:pos="350"/>
              </w:tabs>
              <w:spacing w:before="110"/>
              <w:ind w:right="-29" w:hanging="242"/>
              <w:rPr>
                <w:color w:val="auto"/>
                <w:sz w:val="24"/>
              </w:rPr>
            </w:pPr>
            <w:r>
              <w:rPr>
                <w:color w:val="auto"/>
                <w:spacing w:val="-7"/>
                <w:sz w:val="24"/>
              </w:rPr>
              <w:t xml:space="preserve">设备操作不规范扣 </w:t>
            </w:r>
            <w:r>
              <w:rPr>
                <w:color w:val="auto"/>
                <w:sz w:val="24"/>
              </w:rPr>
              <w:t>1-10</w:t>
            </w:r>
            <w:r>
              <w:rPr>
                <w:color w:val="auto"/>
                <w:spacing w:val="-24"/>
                <w:sz w:val="24"/>
              </w:rPr>
              <w:t xml:space="preserve"> 分；</w:t>
            </w:r>
          </w:p>
          <w:p>
            <w:pPr>
              <w:pStyle w:val="18"/>
              <w:numPr>
                <w:ilvl w:val="0"/>
                <w:numId w:val="11"/>
              </w:numPr>
              <w:tabs>
                <w:tab w:val="left" w:pos="350"/>
              </w:tabs>
              <w:spacing w:before="5"/>
              <w:ind w:hanging="242"/>
              <w:rPr>
                <w:color w:val="auto"/>
                <w:sz w:val="24"/>
              </w:rPr>
            </w:pPr>
            <w:r>
              <w:rPr>
                <w:color w:val="auto"/>
                <w:spacing w:val="-6"/>
                <w:sz w:val="24"/>
              </w:rPr>
              <w:t xml:space="preserve">制茶流程不正确，每错 </w:t>
            </w:r>
            <w:r>
              <w:rPr>
                <w:color w:val="auto"/>
                <w:sz w:val="24"/>
              </w:rPr>
              <w:t>1</w:t>
            </w:r>
            <w:r>
              <w:rPr>
                <w:color w:val="auto"/>
                <w:spacing w:val="-30"/>
                <w:sz w:val="24"/>
              </w:rPr>
              <w:t xml:space="preserve"> 个</w:t>
            </w:r>
          </w:p>
          <w:p>
            <w:pPr>
              <w:pStyle w:val="18"/>
              <w:spacing w:before="4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流程扣 3-5 分，扣完为止。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46"/>
              <w:ind w:left="51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25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1" w:hRule="atLeast"/>
        </w:trPr>
        <w:tc>
          <w:tcPr>
            <w:tcW w:w="8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spacing w:line="295" w:lineRule="auto"/>
              <w:ind w:left="166" w:right="15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制茶技术娴熟与掌控度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pStyle w:val="18"/>
              <w:numPr>
                <w:ilvl w:val="0"/>
                <w:numId w:val="12"/>
              </w:numPr>
              <w:tabs>
                <w:tab w:val="left" w:pos="350"/>
              </w:tabs>
              <w:spacing w:before="92" w:line="242" w:lineRule="auto"/>
              <w:ind w:right="97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标准掌握有偏差，视情节严</w:t>
            </w:r>
            <w:r>
              <w:rPr>
                <w:color w:val="auto"/>
                <w:sz w:val="24"/>
              </w:rPr>
              <w:t>重程度扣1-5分</w:t>
            </w:r>
          </w:p>
          <w:p>
            <w:pPr>
              <w:pStyle w:val="18"/>
              <w:numPr>
                <w:ilvl w:val="0"/>
                <w:numId w:val="12"/>
              </w:numPr>
              <w:tabs>
                <w:tab w:val="left" w:pos="350"/>
              </w:tabs>
              <w:spacing w:before="3" w:line="242" w:lineRule="auto"/>
              <w:ind w:right="97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萎凋技能技术不娴熟，视不</w:t>
            </w:r>
            <w:r>
              <w:rPr>
                <w:color w:val="auto"/>
                <w:sz w:val="24"/>
              </w:rPr>
              <w:t>熟练程度扣1-5分；</w:t>
            </w:r>
          </w:p>
          <w:p>
            <w:pPr>
              <w:pStyle w:val="18"/>
              <w:numPr>
                <w:ilvl w:val="0"/>
                <w:numId w:val="12"/>
              </w:numPr>
              <w:tabs>
                <w:tab w:val="left" w:pos="350"/>
              </w:tabs>
              <w:spacing w:before="2" w:line="242" w:lineRule="auto"/>
              <w:ind w:right="97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揉捻技能技术不娴熟，视不</w:t>
            </w:r>
            <w:r>
              <w:rPr>
                <w:color w:val="auto"/>
                <w:sz w:val="24"/>
              </w:rPr>
              <w:t>熟练程度扣1-5分；</w:t>
            </w:r>
          </w:p>
          <w:p>
            <w:pPr>
              <w:pStyle w:val="18"/>
              <w:numPr>
                <w:ilvl w:val="0"/>
                <w:numId w:val="12"/>
              </w:numPr>
              <w:tabs>
                <w:tab w:val="left" w:pos="350"/>
              </w:tabs>
              <w:spacing w:before="3" w:line="242" w:lineRule="auto"/>
              <w:ind w:right="97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发酵技能技术不娴熟，视不</w:t>
            </w:r>
            <w:r>
              <w:rPr>
                <w:color w:val="auto"/>
                <w:sz w:val="24"/>
              </w:rPr>
              <w:t>熟练程度扣1-5分；</w:t>
            </w:r>
          </w:p>
          <w:p>
            <w:pPr>
              <w:pStyle w:val="18"/>
              <w:numPr>
                <w:ilvl w:val="0"/>
                <w:numId w:val="12"/>
              </w:numPr>
              <w:tabs>
                <w:tab w:val="left" w:pos="350"/>
              </w:tabs>
              <w:spacing w:before="3" w:line="242" w:lineRule="auto"/>
              <w:ind w:right="97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毛火（做形）</w:t>
            </w:r>
            <w:r>
              <w:rPr>
                <w:color w:val="auto"/>
                <w:spacing w:val="-3"/>
                <w:sz w:val="24"/>
              </w:rPr>
              <w:t>技能技术不娴</w:t>
            </w:r>
            <w:r>
              <w:rPr>
                <w:color w:val="auto"/>
                <w:sz w:val="24"/>
              </w:rPr>
              <w:t>熟，视不熟练程度扣1-5分； 6.</w:t>
            </w:r>
            <w:r>
              <w:rPr>
                <w:color w:val="auto"/>
                <w:spacing w:val="-2"/>
                <w:sz w:val="24"/>
              </w:rPr>
              <w:t>足火技能技术不娴熟，视不</w:t>
            </w:r>
            <w:r>
              <w:rPr>
                <w:color w:val="auto"/>
                <w:sz w:val="24"/>
              </w:rPr>
              <w:t>熟练程度扣1-5分；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3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90" w:right="8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40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7" w:hRule="atLeast"/>
        </w:trPr>
        <w:tc>
          <w:tcPr>
            <w:tcW w:w="8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3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line="242" w:lineRule="auto"/>
              <w:ind w:left="106" w:right="95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pacing w:val="20"/>
                <w:sz w:val="24"/>
              </w:rPr>
              <w:t>保持场地干</w:t>
            </w:r>
            <w:r>
              <w:rPr>
                <w:color w:val="auto"/>
                <w:spacing w:val="-23"/>
                <w:sz w:val="24"/>
              </w:rPr>
              <w:t>净整洁、注意卫生防护、工</w:t>
            </w:r>
            <w:r>
              <w:rPr>
                <w:color w:val="auto"/>
                <w:spacing w:val="20"/>
                <w:sz w:val="24"/>
              </w:rPr>
              <w:t>具复原摆放</w:t>
            </w:r>
            <w:r>
              <w:rPr>
                <w:color w:val="auto"/>
                <w:sz w:val="24"/>
              </w:rPr>
              <w:t>正确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pStyle w:val="18"/>
              <w:numPr>
                <w:ilvl w:val="0"/>
                <w:numId w:val="13"/>
              </w:numPr>
              <w:tabs>
                <w:tab w:val="left" w:pos="350"/>
              </w:tabs>
              <w:spacing w:before="3" w:line="242" w:lineRule="auto"/>
              <w:ind w:right="97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使用的场地杂乱无章，视情</w:t>
            </w:r>
            <w:r>
              <w:rPr>
                <w:color w:val="auto"/>
                <w:spacing w:val="-9"/>
                <w:sz w:val="24"/>
              </w:rPr>
              <w:t xml:space="preserve">节严重程度扣 </w:t>
            </w:r>
            <w:r>
              <w:rPr>
                <w:color w:val="auto"/>
                <w:sz w:val="24"/>
              </w:rPr>
              <w:t>1-2</w:t>
            </w:r>
            <w:r>
              <w:rPr>
                <w:color w:val="auto"/>
                <w:spacing w:val="-30"/>
                <w:sz w:val="24"/>
              </w:rPr>
              <w:t xml:space="preserve"> 分</w:t>
            </w:r>
          </w:p>
          <w:p>
            <w:pPr>
              <w:pStyle w:val="18"/>
              <w:numPr>
                <w:ilvl w:val="0"/>
                <w:numId w:val="13"/>
              </w:numPr>
              <w:tabs>
                <w:tab w:val="left" w:pos="350"/>
              </w:tabs>
              <w:spacing w:before="3" w:line="242" w:lineRule="auto"/>
              <w:ind w:right="97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使用未经组委会批准的器 </w:t>
            </w:r>
            <w:r>
              <w:rPr>
                <w:color w:val="auto"/>
                <w:spacing w:val="-2"/>
                <w:sz w:val="24"/>
              </w:rPr>
              <w:t>具、材料等，视情节严重程度</w:t>
            </w:r>
            <w:r>
              <w:rPr>
                <w:color w:val="auto"/>
                <w:spacing w:val="-30"/>
                <w:sz w:val="24"/>
              </w:rPr>
              <w:t xml:space="preserve">扣 </w:t>
            </w:r>
            <w:r>
              <w:rPr>
                <w:color w:val="auto"/>
                <w:sz w:val="24"/>
              </w:rPr>
              <w:t>1-5</w:t>
            </w:r>
            <w:r>
              <w:rPr>
                <w:color w:val="auto"/>
                <w:spacing w:val="-20"/>
                <w:sz w:val="24"/>
              </w:rPr>
              <w:t xml:space="preserve"> 分；</w:t>
            </w:r>
          </w:p>
          <w:p>
            <w:pPr>
              <w:pStyle w:val="18"/>
              <w:numPr>
                <w:ilvl w:val="0"/>
                <w:numId w:val="13"/>
              </w:numPr>
              <w:tabs>
                <w:tab w:val="left" w:pos="350"/>
              </w:tabs>
              <w:spacing w:before="4" w:line="242" w:lineRule="auto"/>
              <w:ind w:right="97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使用设备后没有清洁设备及</w:t>
            </w:r>
            <w:r>
              <w:rPr>
                <w:color w:val="auto"/>
                <w:spacing w:val="-9"/>
                <w:sz w:val="24"/>
              </w:rPr>
              <w:t xml:space="preserve">加工现场，扣 </w:t>
            </w:r>
            <w:r>
              <w:rPr>
                <w:color w:val="auto"/>
                <w:sz w:val="24"/>
              </w:rPr>
              <w:t>1-5</w:t>
            </w:r>
            <w:r>
              <w:rPr>
                <w:color w:val="auto"/>
                <w:spacing w:val="-30"/>
                <w:sz w:val="24"/>
              </w:rPr>
              <w:t xml:space="preserve"> 分</w:t>
            </w:r>
          </w:p>
          <w:p>
            <w:pPr>
              <w:pStyle w:val="18"/>
              <w:numPr>
                <w:ilvl w:val="0"/>
                <w:numId w:val="13"/>
              </w:numPr>
              <w:tabs>
                <w:tab w:val="left" w:pos="350"/>
              </w:tabs>
              <w:spacing w:before="3"/>
              <w:ind w:left="349" w:hanging="242"/>
              <w:rPr>
                <w:color w:val="auto"/>
                <w:sz w:val="24"/>
              </w:rPr>
            </w:pPr>
            <w:r>
              <w:rPr>
                <w:color w:val="auto"/>
                <w:spacing w:val="-7"/>
                <w:sz w:val="24"/>
              </w:rPr>
              <w:t xml:space="preserve">工具摆放杂乱，扣 </w:t>
            </w:r>
            <w:r>
              <w:rPr>
                <w:color w:val="auto"/>
                <w:sz w:val="24"/>
              </w:rPr>
              <w:t>1-5</w:t>
            </w:r>
            <w:r>
              <w:rPr>
                <w:color w:val="auto"/>
                <w:spacing w:val="-20"/>
                <w:sz w:val="24"/>
              </w:rPr>
              <w:t xml:space="preserve"> 分。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6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18"/>
              <w:ind w:left="90" w:right="8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8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spacing w:before="11"/>
              <w:rPr>
                <w:rFonts w:ascii="Times New Roman"/>
                <w:color w:val="auto"/>
              </w:rPr>
            </w:pPr>
          </w:p>
          <w:p>
            <w:pPr>
              <w:pStyle w:val="18"/>
              <w:ind w:left="184" w:right="17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比赛时间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pStyle w:val="18"/>
              <w:spacing w:before="108" w:line="242" w:lineRule="auto"/>
              <w:ind w:left="108" w:right="9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超过比赛规定时间每5分钟扣1 分，扣完为止。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18"/>
              <w:spacing w:before="11"/>
              <w:rPr>
                <w:rFonts w:ascii="Times New Roman"/>
                <w:color w:val="auto"/>
              </w:rPr>
            </w:pPr>
          </w:p>
          <w:p>
            <w:pPr>
              <w:pStyle w:val="18"/>
              <w:ind w:left="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pStyle w:val="6"/>
        <w:spacing w:before="1"/>
        <w:rPr>
          <w:rFonts w:ascii="Times New Roman"/>
          <w:color w:val="auto"/>
          <w:sz w:val="25"/>
        </w:rPr>
      </w:pPr>
    </w:p>
    <w:p>
      <w:pPr>
        <w:pStyle w:val="6"/>
        <w:tabs>
          <w:tab w:val="left" w:pos="4759"/>
        </w:tabs>
        <w:ind w:right="437"/>
        <w:jc w:val="center"/>
        <w:outlineLvl w:val="2"/>
        <w:rPr>
          <w:color w:val="auto"/>
        </w:rPr>
      </w:pPr>
      <w:bookmarkStart w:id="182" w:name="_Toc26403"/>
      <w:r>
        <w:rPr>
          <w:color w:val="auto"/>
        </w:rPr>
        <w:t>裁</w:t>
      </w:r>
      <w:r>
        <w:rPr>
          <w:color w:val="auto"/>
          <w:spacing w:val="-3"/>
        </w:rPr>
        <w:t>判</w:t>
      </w:r>
      <w:r>
        <w:rPr>
          <w:color w:val="auto"/>
        </w:rPr>
        <w:t>签名：</w:t>
      </w:r>
      <w:r>
        <w:rPr>
          <w:color w:val="auto"/>
        </w:rPr>
        <w:tab/>
      </w:r>
      <w:r>
        <w:rPr>
          <w:color w:val="auto"/>
        </w:rPr>
        <w:t>日</w:t>
      </w:r>
      <w:r>
        <w:rPr>
          <w:color w:val="auto"/>
          <w:spacing w:val="-3"/>
        </w:rPr>
        <w:t>期</w:t>
      </w:r>
      <w:r>
        <w:rPr>
          <w:color w:val="auto"/>
        </w:rPr>
        <w:t>：</w:t>
      </w:r>
      <w:bookmarkEnd w:id="182"/>
    </w:p>
    <w:p>
      <w:pPr>
        <w:jc w:val="center"/>
        <w:rPr>
          <w:color w:val="auto"/>
        </w:rPr>
        <w:sectPr>
          <w:pgSz w:w="11910" w:h="16840"/>
          <w:pgMar w:top="1140" w:right="860" w:bottom="1460" w:left="1300" w:header="882" w:footer="1273" w:gutter="0"/>
          <w:cols w:space="720" w:num="1"/>
        </w:sectPr>
      </w:pPr>
    </w:p>
    <w:p>
      <w:pPr>
        <w:pStyle w:val="3"/>
        <w:rPr>
          <w:rFonts w:hint="eastAsia"/>
          <w:color w:val="auto"/>
          <w:lang w:val="en-US"/>
        </w:rPr>
      </w:pPr>
      <w:bookmarkStart w:id="183" w:name="_bookmark20"/>
      <w:bookmarkEnd w:id="183"/>
      <w:bookmarkStart w:id="184" w:name="（三）卷曲红茶制成品茶质量评分表"/>
      <w:bookmarkEnd w:id="184"/>
      <w:bookmarkStart w:id="185" w:name="_Toc28166"/>
      <w:bookmarkStart w:id="186" w:name="_Toc17306"/>
      <w:bookmarkStart w:id="187" w:name="_Toc11262"/>
      <w:bookmarkStart w:id="188" w:name="_Toc1739"/>
      <w:bookmarkStart w:id="189" w:name="_Toc31727"/>
      <w:bookmarkStart w:id="190" w:name="_Toc1906"/>
      <w:r>
        <w:rPr>
          <w:rFonts w:hint="eastAsia"/>
          <w:color w:val="auto"/>
          <w:lang w:val="en-US"/>
        </w:rPr>
        <w:t>（二）卷曲形红茶制成品茶质量评分表</w:t>
      </w:r>
      <w:bookmarkEnd w:id="185"/>
      <w:bookmarkEnd w:id="186"/>
      <w:bookmarkEnd w:id="187"/>
      <w:bookmarkEnd w:id="188"/>
      <w:bookmarkEnd w:id="189"/>
      <w:bookmarkEnd w:id="190"/>
    </w:p>
    <w:p>
      <w:pPr>
        <w:pStyle w:val="4"/>
        <w:tabs>
          <w:tab w:val="left" w:pos="4951"/>
          <w:tab w:val="left" w:pos="6828"/>
          <w:tab w:val="left" w:pos="8702"/>
        </w:tabs>
        <w:spacing w:before="256" w:after="27"/>
        <w:ind w:left="1577"/>
        <w:rPr>
          <w:rFonts w:ascii="Times New Roman" w:eastAsia="Times New Roman"/>
          <w:color w:val="auto"/>
          <w:u w:val="none"/>
        </w:rPr>
      </w:pPr>
      <w:bookmarkStart w:id="191" w:name="_Toc14523"/>
      <w:bookmarkStart w:id="192" w:name="_Toc13055"/>
      <w:r>
        <w:rPr>
          <w:color w:val="auto"/>
          <w:u w:val="none"/>
        </w:rPr>
        <w:t>参赛选手编号：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  <w:u w:val="none"/>
        </w:rPr>
        <w:tab/>
      </w:r>
      <w:r>
        <w:rPr>
          <w:color w:val="auto"/>
          <w:spacing w:val="-1"/>
          <w:u w:val="none"/>
        </w:rPr>
        <w:t>总</w:t>
      </w:r>
      <w:r>
        <w:rPr>
          <w:color w:val="auto"/>
          <w:u w:val="none"/>
        </w:rPr>
        <w:t>分：</w:t>
      </w:r>
      <w:bookmarkEnd w:id="191"/>
      <w:bookmarkEnd w:id="192"/>
      <w:r>
        <w:rPr>
          <w:rFonts w:ascii="Times New Roman" w:eastAsia="Times New Roman"/>
          <w:color w:val="auto"/>
        </w:rPr>
        <w:t xml:space="preserve"> </w:t>
      </w:r>
      <w:r>
        <w:rPr>
          <w:rFonts w:ascii="Times New Roman" w:eastAsia="Times New Roman"/>
          <w:color w:val="auto"/>
        </w:rPr>
        <w:tab/>
      </w:r>
    </w:p>
    <w:tbl>
      <w:tblPr>
        <w:tblStyle w:val="12"/>
        <w:tblW w:w="0" w:type="auto"/>
        <w:tblInd w:w="7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950"/>
        <w:gridCol w:w="1410"/>
        <w:gridCol w:w="3012"/>
        <w:gridCol w:w="819"/>
        <w:gridCol w:w="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062" w:type="dxa"/>
            <w:noWrap w:val="0"/>
            <w:vAlign w:val="top"/>
          </w:tcPr>
          <w:p>
            <w:pPr>
              <w:pStyle w:val="18"/>
              <w:spacing w:before="218"/>
              <w:ind w:left="249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类别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pStyle w:val="18"/>
              <w:spacing w:before="218"/>
              <w:ind w:left="193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占比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pStyle w:val="18"/>
              <w:spacing w:before="218"/>
              <w:ind w:left="143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考核项目</w:t>
            </w: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218"/>
              <w:ind w:left="943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考核要点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spacing w:before="218"/>
              <w:ind w:left="106" w:right="99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分值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spacing w:before="218"/>
              <w:ind w:left="172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062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spacing w:before="177" w:line="417" w:lineRule="auto"/>
              <w:ind w:left="110" w:right="99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手工制茶成品茶质量检测</w:t>
            </w:r>
          </w:p>
        </w:tc>
        <w:tc>
          <w:tcPr>
            <w:tcW w:w="950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7"/>
              </w:rPr>
            </w:pPr>
          </w:p>
          <w:p>
            <w:pPr>
              <w:pStyle w:val="18"/>
              <w:ind w:left="333" w:right="32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5%</w:t>
            </w:r>
          </w:p>
        </w:tc>
        <w:tc>
          <w:tcPr>
            <w:tcW w:w="1410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1"/>
              <w:rPr>
                <w:rFonts w:ascii="Times New Roman"/>
                <w:color w:val="auto"/>
                <w:sz w:val="34"/>
              </w:rPr>
            </w:pPr>
          </w:p>
          <w:p>
            <w:pPr>
              <w:pStyle w:val="18"/>
              <w:spacing w:line="364" w:lineRule="auto"/>
              <w:ind w:left="464" w:right="213" w:hanging="24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成品茶含水量</w:t>
            </w: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6"/>
              <w:rPr>
                <w:rFonts w:ascii="Times New Roman"/>
                <w:color w:val="auto"/>
                <w:sz w:val="25"/>
              </w:rPr>
            </w:pPr>
          </w:p>
          <w:p>
            <w:pPr>
              <w:pStyle w:val="18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茶含水量≤7%，不扣分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spacing w:before="8"/>
              <w:rPr>
                <w:rFonts w:ascii="Times New Roman"/>
                <w:color w:val="auto"/>
                <w:sz w:val="25"/>
              </w:rPr>
            </w:pPr>
          </w:p>
          <w:p>
            <w:pPr>
              <w:pStyle w:val="18"/>
              <w:spacing w:before="1"/>
              <w:ind w:left="106" w:right="9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158" w:line="362" w:lineRule="auto"/>
              <w:ind w:left="108" w:right="9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7%&lt;茶含水量≤9%，判分依</w:t>
            </w:r>
            <w:r>
              <w:rPr>
                <w:color w:val="auto"/>
                <w:spacing w:val="-9"/>
                <w:sz w:val="24"/>
              </w:rPr>
              <w:t>据：</w:t>
            </w:r>
            <w:r>
              <w:rPr>
                <w:color w:val="auto"/>
                <w:spacing w:val="-17"/>
                <w:sz w:val="24"/>
              </w:rPr>
              <w:t>60-(</w:t>
            </w:r>
            <w:r>
              <w:rPr>
                <w:color w:val="auto"/>
                <w:sz w:val="24"/>
              </w:rPr>
              <w:t>茶含水量</w:t>
            </w:r>
            <w:r>
              <w:rPr>
                <w:color w:val="auto"/>
                <w:spacing w:val="-3"/>
                <w:sz w:val="24"/>
              </w:rPr>
              <w:t>-7%)÷2%</w:t>
            </w:r>
          </w:p>
          <w:p>
            <w:pPr>
              <w:pStyle w:val="18"/>
              <w:spacing w:before="3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×40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3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18"/>
              <w:ind w:left="106" w:right="9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7"/>
              <w:rPr>
                <w:rFonts w:ascii="Times New Roman"/>
                <w:color w:val="auto"/>
                <w:sz w:val="19"/>
              </w:rPr>
            </w:pPr>
          </w:p>
          <w:p>
            <w:pPr>
              <w:pStyle w:val="18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9%&lt;水分含量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spacing w:before="7"/>
              <w:rPr>
                <w:rFonts w:ascii="Times New Roman"/>
                <w:color w:val="auto"/>
                <w:sz w:val="19"/>
              </w:rPr>
            </w:pPr>
          </w:p>
          <w:p>
            <w:pPr>
              <w:pStyle w:val="18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5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spacing w:line="364" w:lineRule="auto"/>
              <w:ind w:left="109" w:right="88" w:hanging="1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成品茶制 率（</w:t>
            </w:r>
            <w:r>
              <w:rPr>
                <w:b/>
                <w:color w:val="auto"/>
                <w:spacing w:val="-6"/>
                <w:sz w:val="24"/>
              </w:rPr>
              <w:t xml:space="preserve">备注： </w:t>
            </w:r>
            <w:r>
              <w:rPr>
                <w:b/>
                <w:color w:val="auto"/>
                <w:sz w:val="24"/>
              </w:rPr>
              <w:t>分筛孔径</w:t>
            </w:r>
            <w:r>
              <w:rPr>
                <w:b/>
                <w:color w:val="auto"/>
                <w:w w:val="95"/>
                <w:sz w:val="24"/>
              </w:rPr>
              <w:t>0.63mm</w:t>
            </w:r>
            <w:r>
              <w:rPr>
                <w:b/>
                <w:color w:val="auto"/>
                <w:spacing w:val="-6"/>
                <w:w w:val="95"/>
                <w:sz w:val="24"/>
              </w:rPr>
              <w:t>，筛</w:t>
            </w:r>
            <w:r>
              <w:rPr>
                <w:b/>
                <w:color w:val="auto"/>
                <w:spacing w:val="-31"/>
                <w:sz w:val="24"/>
              </w:rPr>
              <w:t xml:space="preserve">分 </w:t>
            </w:r>
            <w:r>
              <w:rPr>
                <w:b/>
                <w:color w:val="auto"/>
                <w:sz w:val="24"/>
              </w:rPr>
              <w:t>50</w:t>
            </w:r>
            <w:r>
              <w:rPr>
                <w:b/>
                <w:color w:val="auto"/>
                <w:spacing w:val="-31"/>
                <w:sz w:val="24"/>
              </w:rPr>
              <w:t xml:space="preserve"> 转</w:t>
            </w:r>
            <w:r>
              <w:rPr>
                <w:color w:val="auto"/>
                <w:sz w:val="24"/>
              </w:rPr>
              <w:t>）</w:t>
            </w: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红茶制率≥20%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106" w:right="9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177" w:line="364" w:lineRule="auto"/>
              <w:ind w:left="108" w:right="131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19%≤红茶制率&lt;20%，判分依据：40-(20%-茶制率)÷ 1%×20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"/>
              <w:rPr>
                <w:rFonts w:ascii="Times New Roman"/>
                <w:color w:val="auto"/>
                <w:sz w:val="32"/>
              </w:rPr>
            </w:pPr>
          </w:p>
          <w:p>
            <w:pPr>
              <w:pStyle w:val="18"/>
              <w:ind w:left="106" w:right="9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9"/>
              <w:rPr>
                <w:rFonts w:ascii="Times New Roman"/>
                <w:color w:val="auto"/>
                <w:sz w:val="21"/>
              </w:rPr>
            </w:pPr>
          </w:p>
          <w:p>
            <w:pPr>
              <w:pStyle w:val="18"/>
              <w:spacing w:before="1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红茶制率&lt;19%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spacing w:before="9"/>
              <w:rPr>
                <w:rFonts w:ascii="Times New Roman"/>
                <w:color w:val="auto"/>
                <w:sz w:val="21"/>
              </w:rPr>
            </w:pPr>
          </w:p>
          <w:p>
            <w:pPr>
              <w:pStyle w:val="18"/>
              <w:spacing w:before="1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pStyle w:val="6"/>
        <w:tabs>
          <w:tab w:val="left" w:pos="6963"/>
        </w:tabs>
        <w:spacing w:before="287"/>
        <w:ind w:left="1503"/>
        <w:rPr>
          <w:color w:val="auto"/>
        </w:rPr>
      </w:pPr>
      <w:r>
        <w:rPr>
          <w:color w:val="auto"/>
        </w:rPr>
        <w:t>裁</w:t>
      </w:r>
      <w:r>
        <w:rPr>
          <w:color w:val="auto"/>
          <w:spacing w:val="-3"/>
        </w:rPr>
        <w:t>判</w:t>
      </w:r>
      <w:r>
        <w:rPr>
          <w:color w:val="auto"/>
        </w:rPr>
        <w:t>签名：</w:t>
      </w:r>
      <w:r>
        <w:rPr>
          <w:color w:val="auto"/>
        </w:rPr>
        <w:tab/>
      </w:r>
      <w:r>
        <w:rPr>
          <w:color w:val="auto"/>
        </w:rPr>
        <w:t>日</w:t>
      </w:r>
      <w:r>
        <w:rPr>
          <w:color w:val="auto"/>
          <w:spacing w:val="-3"/>
        </w:rPr>
        <w:t>期</w:t>
      </w:r>
      <w:r>
        <w:rPr>
          <w:color w:val="auto"/>
        </w:rPr>
        <w:t>：</w:t>
      </w:r>
    </w:p>
    <w:p>
      <w:pPr>
        <w:rPr>
          <w:color w:val="auto"/>
        </w:rPr>
        <w:sectPr>
          <w:pgSz w:w="11910" w:h="16840"/>
          <w:pgMar w:top="1140" w:right="860" w:bottom="1480" w:left="1300" w:header="882" w:footer="1273" w:gutter="0"/>
          <w:cols w:space="720" w:num="1"/>
        </w:sectPr>
      </w:pPr>
    </w:p>
    <w:p>
      <w:pPr>
        <w:pStyle w:val="3"/>
        <w:rPr>
          <w:rFonts w:hint="eastAsia"/>
          <w:color w:val="auto"/>
        </w:rPr>
      </w:pPr>
      <w:bookmarkStart w:id="193" w:name="（三）卷曲红茶制品感官品质评分表"/>
      <w:bookmarkEnd w:id="193"/>
      <w:bookmarkStart w:id="194" w:name="_bookmark21"/>
      <w:bookmarkEnd w:id="194"/>
      <w:bookmarkStart w:id="195" w:name="_Toc73"/>
      <w:bookmarkStart w:id="196" w:name="_Toc15188"/>
      <w:bookmarkStart w:id="197" w:name="_Toc30752"/>
      <w:bookmarkStart w:id="198" w:name="_Toc28627"/>
      <w:bookmarkStart w:id="199" w:name="_Toc5875"/>
      <w:bookmarkStart w:id="200" w:name="_Toc17853"/>
      <w:r>
        <w:rPr>
          <w:rFonts w:hint="eastAsia"/>
          <w:color w:val="auto"/>
        </w:rPr>
        <w:t>（三）卷曲形红茶制品感官品质评分表</w:t>
      </w:r>
      <w:bookmarkEnd w:id="195"/>
      <w:bookmarkEnd w:id="196"/>
      <w:bookmarkEnd w:id="197"/>
      <w:bookmarkEnd w:id="198"/>
      <w:bookmarkEnd w:id="199"/>
      <w:bookmarkEnd w:id="200"/>
    </w:p>
    <w:p>
      <w:pPr>
        <w:pStyle w:val="4"/>
        <w:tabs>
          <w:tab w:val="left" w:pos="4951"/>
          <w:tab w:val="left" w:pos="6828"/>
          <w:tab w:val="left" w:pos="8702"/>
        </w:tabs>
        <w:ind w:left="1577"/>
        <w:rPr>
          <w:rFonts w:ascii="Times New Roman" w:eastAsia="Times New Roman"/>
          <w:color w:val="auto"/>
          <w:u w:val="none"/>
        </w:rPr>
      </w:pPr>
      <w:bookmarkStart w:id="201" w:name="_Toc25781"/>
      <w:bookmarkStart w:id="202" w:name="_Toc21280"/>
      <w:r>
        <w:rPr>
          <w:color w:val="auto"/>
          <w:u w:val="none"/>
        </w:rPr>
        <w:t>参赛选手编号：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  <w:u w:val="none"/>
        </w:rPr>
        <w:tab/>
      </w:r>
      <w:r>
        <w:rPr>
          <w:color w:val="auto"/>
          <w:spacing w:val="-1"/>
          <w:u w:val="none"/>
        </w:rPr>
        <w:t>总</w:t>
      </w:r>
      <w:r>
        <w:rPr>
          <w:color w:val="auto"/>
          <w:u w:val="none"/>
        </w:rPr>
        <w:t>分：</w:t>
      </w:r>
      <w:bookmarkEnd w:id="201"/>
      <w:bookmarkEnd w:id="202"/>
      <w:r>
        <w:rPr>
          <w:rFonts w:ascii="Times New Roman" w:eastAsia="Times New Roman"/>
          <w:color w:val="auto"/>
        </w:rPr>
        <w:t xml:space="preserve"> </w:t>
      </w:r>
      <w:r>
        <w:rPr>
          <w:rFonts w:ascii="Times New Roman" w:eastAsia="Times New Roman"/>
          <w:color w:val="auto"/>
        </w:rPr>
        <w:tab/>
      </w:r>
    </w:p>
    <w:p>
      <w:pPr>
        <w:pStyle w:val="6"/>
        <w:spacing w:before="2" w:after="1"/>
        <w:rPr>
          <w:rFonts w:ascii="Times New Roman"/>
          <w:color w:val="auto"/>
          <w:sz w:val="10"/>
        </w:rPr>
      </w:pPr>
    </w:p>
    <w:tbl>
      <w:tblPr>
        <w:tblStyle w:val="12"/>
        <w:tblW w:w="0" w:type="auto"/>
        <w:tblInd w:w="2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837"/>
        <w:gridCol w:w="1216"/>
        <w:gridCol w:w="3568"/>
        <w:gridCol w:w="1335"/>
        <w:gridCol w:w="8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noWrap w:val="0"/>
            <w:vAlign w:val="top"/>
          </w:tcPr>
          <w:p>
            <w:pPr>
              <w:pStyle w:val="18"/>
              <w:spacing w:before="159"/>
              <w:ind w:left="236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类别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pStyle w:val="18"/>
              <w:spacing w:before="159"/>
              <w:ind w:left="178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占比</w:t>
            </w:r>
          </w:p>
        </w:tc>
        <w:tc>
          <w:tcPr>
            <w:tcW w:w="1216" w:type="dxa"/>
            <w:noWrap w:val="0"/>
            <w:vAlign w:val="top"/>
          </w:tcPr>
          <w:p>
            <w:pPr>
              <w:pStyle w:val="18"/>
              <w:spacing w:before="159"/>
              <w:ind w:left="128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考核项目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159"/>
              <w:ind w:left="1280" w:right="1273"/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考核要点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59"/>
              <w:ind w:left="347" w:right="337"/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分值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pStyle w:val="18"/>
              <w:spacing w:before="159"/>
              <w:ind w:left="182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56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2"/>
              <w:rPr>
                <w:rFonts w:ascii="Times New Roman"/>
                <w:color w:val="auto"/>
                <w:sz w:val="27"/>
              </w:rPr>
            </w:pPr>
          </w:p>
          <w:p>
            <w:pPr>
              <w:pStyle w:val="18"/>
              <w:spacing w:before="1" w:line="242" w:lineRule="auto"/>
              <w:ind w:left="116" w:right="107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卷曲红茶制品感官品质评分</w:t>
            </w:r>
          </w:p>
        </w:tc>
        <w:tc>
          <w:tcPr>
            <w:tcW w:w="837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0"/>
              <w:rPr>
                <w:rFonts w:ascii="Times New Roman"/>
                <w:color w:val="auto"/>
                <w:sz w:val="19"/>
              </w:rPr>
            </w:pPr>
          </w:p>
          <w:p>
            <w:pPr>
              <w:pStyle w:val="18"/>
              <w:spacing w:before="1"/>
              <w:ind w:left="238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5</w:t>
            </w:r>
            <w:r>
              <w:rPr>
                <w:color w:val="auto"/>
                <w:sz w:val="24"/>
              </w:rPr>
              <w:t>0%</w:t>
            </w:r>
          </w:p>
        </w:tc>
        <w:tc>
          <w:tcPr>
            <w:tcW w:w="1216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4"/>
              <w:rPr>
                <w:rFonts w:ascii="Times New Roman"/>
                <w:color w:val="auto"/>
                <w:sz w:val="26"/>
              </w:rPr>
            </w:pPr>
          </w:p>
          <w:p>
            <w:pPr>
              <w:pStyle w:val="18"/>
              <w:ind w:left="167" w:right="15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外形</w:t>
            </w:r>
          </w:p>
          <w:p>
            <w:pPr>
              <w:pStyle w:val="18"/>
              <w:spacing w:before="5"/>
              <w:ind w:left="167" w:right="15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（30%）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178" w:line="242" w:lineRule="auto"/>
              <w:ind w:left="107" w:right="5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条卷曲、紧实，色泽乌润或乌褐润，显金毫，匀整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"/>
              <w:rPr>
                <w:rFonts w:ascii="Times New Roman"/>
                <w:color w:val="auto"/>
                <w:sz w:val="29"/>
              </w:rPr>
            </w:pPr>
          </w:p>
          <w:p>
            <w:pPr>
              <w:pStyle w:val="18"/>
              <w:ind w:left="347" w:right="33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9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117" w:line="242" w:lineRule="auto"/>
              <w:ind w:left="107" w:right="5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条较卷曲或紧结，色泽较乌润或乌褐润，较匀整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9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ind w:left="347" w:right="33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50" w:line="242" w:lineRule="auto"/>
              <w:ind w:left="107" w:right="5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条索松、大或较断碎，色泽暗或带青褐红褐色，欠匀整，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206"/>
              <w:ind w:left="347" w:right="33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4"/>
              <w:rPr>
                <w:rFonts w:ascii="Times New Roman"/>
                <w:color w:val="auto"/>
                <w:sz w:val="31"/>
              </w:rPr>
            </w:pPr>
          </w:p>
          <w:p>
            <w:pPr>
              <w:pStyle w:val="18"/>
              <w:ind w:left="167" w:right="15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汤色</w:t>
            </w:r>
          </w:p>
          <w:p>
            <w:pPr>
              <w:pStyle w:val="18"/>
              <w:spacing w:before="4"/>
              <w:ind w:left="167" w:right="15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（10%）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159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红亮、橙红明亮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59"/>
              <w:ind w:left="347" w:right="33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158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红尚亮、橙红尚明亮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58"/>
              <w:ind w:left="347" w:right="33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2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金黄色、或红欠亮、红暗或有沉</w:t>
            </w:r>
          </w:p>
          <w:p>
            <w:pPr>
              <w:pStyle w:val="18"/>
              <w:spacing w:before="4" w:line="290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淀物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58"/>
              <w:ind w:left="347" w:right="33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48"/>
              <w:ind w:left="167" w:right="15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香气</w:t>
            </w:r>
          </w:p>
          <w:p>
            <w:pPr>
              <w:pStyle w:val="18"/>
              <w:spacing w:before="4"/>
              <w:ind w:left="167" w:right="15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（25%）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160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花香、甜香鲜爽,火功恰当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60"/>
              <w:ind w:left="347" w:right="33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160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甜香，尚高爽，火工香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60"/>
              <w:ind w:left="347" w:right="33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9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66" w:line="242" w:lineRule="auto"/>
              <w:ind w:left="107" w:right="2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带青气,熟闷气、酸馊气、高火老火气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3"/>
              <w:rPr>
                <w:rFonts w:ascii="Times New Roman"/>
                <w:color w:val="auto"/>
                <w:sz w:val="19"/>
              </w:rPr>
            </w:pPr>
          </w:p>
          <w:p>
            <w:pPr>
              <w:pStyle w:val="18"/>
              <w:ind w:left="347" w:right="33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"/>
              <w:rPr>
                <w:rFonts w:ascii="Times New Roman"/>
                <w:color w:val="auto"/>
                <w:sz w:val="35"/>
              </w:rPr>
            </w:pPr>
          </w:p>
          <w:p>
            <w:pPr>
              <w:pStyle w:val="18"/>
              <w:ind w:left="167" w:right="15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滋味</w:t>
            </w:r>
          </w:p>
          <w:p>
            <w:pPr>
              <w:pStyle w:val="18"/>
              <w:spacing w:before="4"/>
              <w:ind w:left="167" w:right="15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（25%）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159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鲜、甜、醇、爽,不苦不涩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59"/>
              <w:ind w:left="347" w:right="33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158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清爽，浓尚醇，尚甜醇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58"/>
              <w:ind w:left="347" w:right="33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9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45" w:line="242" w:lineRule="auto"/>
              <w:ind w:left="107" w:right="2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淡薄、青涩,苦涩味、熟闷味、酸馊味、老火味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201"/>
              <w:ind w:left="347" w:right="33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"/>
              <w:rPr>
                <w:rFonts w:ascii="Times New Roman"/>
                <w:color w:val="auto"/>
                <w:sz w:val="21"/>
              </w:rPr>
            </w:pPr>
          </w:p>
          <w:p>
            <w:pPr>
              <w:pStyle w:val="18"/>
              <w:ind w:left="167" w:right="15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叶底</w:t>
            </w:r>
          </w:p>
          <w:p>
            <w:pPr>
              <w:pStyle w:val="18"/>
              <w:spacing w:before="5"/>
              <w:ind w:left="167" w:right="15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（10%）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72" w:line="242" w:lineRule="auto"/>
              <w:ind w:left="107" w:right="-29"/>
              <w:rPr>
                <w:color w:val="auto"/>
                <w:sz w:val="24"/>
              </w:rPr>
            </w:pPr>
            <w:r>
              <w:rPr>
                <w:color w:val="auto"/>
                <w:spacing w:val="-12"/>
                <w:sz w:val="24"/>
              </w:rPr>
              <w:t xml:space="preserve">嫩匀有芽、芽叶完整、红匀明亮， </w:t>
            </w:r>
            <w:r>
              <w:rPr>
                <w:color w:val="auto"/>
                <w:sz w:val="24"/>
              </w:rPr>
              <w:t>无花青(青张)，无暗条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0"/>
              <w:rPr>
                <w:rFonts w:ascii="Times New Roman"/>
                <w:color w:val="auto"/>
                <w:sz w:val="19"/>
              </w:rPr>
            </w:pPr>
          </w:p>
          <w:p>
            <w:pPr>
              <w:pStyle w:val="18"/>
              <w:ind w:left="347" w:right="33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21" w:line="310" w:lineRule="atLeast"/>
              <w:ind w:left="107" w:right="5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嫩尚匀，红尚亮，稍有花青、暗条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179"/>
              <w:ind w:left="347" w:right="33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568" w:type="dxa"/>
            <w:noWrap w:val="0"/>
            <w:vAlign w:val="top"/>
          </w:tcPr>
          <w:p>
            <w:pPr>
              <w:pStyle w:val="18"/>
              <w:spacing w:before="69" w:line="242" w:lineRule="auto"/>
              <w:ind w:left="107" w:right="5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断碎、多碎末，色泽红欠匀，多花青或红暗条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18"/>
              <w:spacing w:before="6"/>
              <w:rPr>
                <w:rFonts w:ascii="Times New Roman"/>
                <w:color w:val="auto"/>
                <w:sz w:val="19"/>
              </w:rPr>
            </w:pPr>
          </w:p>
          <w:p>
            <w:pPr>
              <w:pStyle w:val="18"/>
              <w:spacing w:before="1"/>
              <w:ind w:left="347" w:right="33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pStyle w:val="6"/>
        <w:spacing w:before="2"/>
        <w:rPr>
          <w:rFonts w:ascii="Times New Roman"/>
          <w:color w:val="auto"/>
          <w:sz w:val="25"/>
        </w:rPr>
      </w:pPr>
    </w:p>
    <w:p>
      <w:pPr>
        <w:pStyle w:val="6"/>
        <w:tabs>
          <w:tab w:val="left" w:pos="6893"/>
        </w:tabs>
        <w:ind w:left="1572"/>
        <w:rPr>
          <w:color w:val="auto"/>
        </w:rPr>
      </w:pPr>
      <w:r>
        <w:rPr>
          <w:color w:val="auto"/>
        </w:rPr>
        <w:t>裁</w:t>
      </w:r>
      <w:r>
        <w:rPr>
          <w:color w:val="auto"/>
          <w:spacing w:val="-3"/>
        </w:rPr>
        <w:t>判</w:t>
      </w:r>
      <w:r>
        <w:rPr>
          <w:color w:val="auto"/>
        </w:rPr>
        <w:t>签名：</w:t>
      </w:r>
      <w:r>
        <w:rPr>
          <w:color w:val="auto"/>
        </w:rPr>
        <w:tab/>
      </w:r>
      <w:r>
        <w:rPr>
          <w:color w:val="auto"/>
        </w:rPr>
        <w:t>日</w:t>
      </w:r>
      <w:r>
        <w:rPr>
          <w:color w:val="auto"/>
          <w:spacing w:val="-3"/>
        </w:rPr>
        <w:t>期</w:t>
      </w:r>
      <w:r>
        <w:rPr>
          <w:color w:val="auto"/>
        </w:rPr>
        <w:t>：</w:t>
      </w:r>
    </w:p>
    <w:p>
      <w:pPr>
        <w:rPr>
          <w:color w:val="auto"/>
        </w:rPr>
        <w:sectPr>
          <w:footerReference r:id="rId8" w:type="default"/>
          <w:pgSz w:w="11910" w:h="16840"/>
          <w:pgMar w:top="1140" w:right="860" w:bottom="1480" w:left="1300" w:header="882" w:footer="1299" w:gutter="0"/>
          <w:pgNumType w:start="20"/>
          <w:cols w:space="720" w:num="1"/>
        </w:sectPr>
      </w:pPr>
    </w:p>
    <w:p>
      <w:pPr>
        <w:pStyle w:val="3"/>
        <w:ind w:left="499"/>
        <w:rPr>
          <w:color w:val="auto"/>
        </w:rPr>
      </w:pPr>
      <w:bookmarkStart w:id="203" w:name="（四）卷曲红茶加工技术缺陷诊断评分表"/>
      <w:bookmarkEnd w:id="203"/>
      <w:bookmarkStart w:id="204" w:name="_bookmark22"/>
      <w:bookmarkEnd w:id="204"/>
      <w:bookmarkStart w:id="205" w:name="_Toc13304"/>
      <w:bookmarkStart w:id="206" w:name="_Toc1698"/>
      <w:bookmarkStart w:id="207" w:name="_Toc29647"/>
      <w:bookmarkStart w:id="208" w:name="_Toc17734"/>
      <w:bookmarkStart w:id="209" w:name="_Toc11695"/>
      <w:bookmarkStart w:id="210" w:name="_Toc11853"/>
      <w:r>
        <w:rPr>
          <w:color w:val="auto"/>
        </w:rPr>
        <w:t>（四）卷曲</w:t>
      </w:r>
      <w:r>
        <w:rPr>
          <w:rFonts w:hint="eastAsia"/>
          <w:color w:val="auto"/>
        </w:rPr>
        <w:t>形</w:t>
      </w:r>
      <w:r>
        <w:rPr>
          <w:color w:val="auto"/>
        </w:rPr>
        <w:t>红茶加工技术缺陷诊断评分表</w:t>
      </w:r>
      <w:bookmarkEnd w:id="205"/>
      <w:bookmarkEnd w:id="206"/>
      <w:bookmarkEnd w:id="207"/>
      <w:bookmarkEnd w:id="208"/>
      <w:bookmarkEnd w:id="209"/>
      <w:bookmarkEnd w:id="210"/>
    </w:p>
    <w:p>
      <w:pPr>
        <w:pStyle w:val="4"/>
        <w:tabs>
          <w:tab w:val="left" w:pos="3908"/>
          <w:tab w:val="left" w:pos="5785"/>
          <w:tab w:val="left" w:pos="7659"/>
        </w:tabs>
        <w:ind w:left="534"/>
        <w:jc w:val="center"/>
        <w:rPr>
          <w:rFonts w:ascii="Times New Roman" w:eastAsia="Times New Roman"/>
          <w:color w:val="auto"/>
          <w:u w:val="none"/>
        </w:rPr>
      </w:pPr>
      <w:bookmarkStart w:id="211" w:name="_Toc23340"/>
      <w:bookmarkStart w:id="212" w:name="_Toc31960"/>
      <w:r>
        <w:rPr>
          <w:color w:val="auto"/>
          <w:u w:val="none"/>
        </w:rPr>
        <w:t>参赛选手编号：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  <w:u w:val="none"/>
        </w:rPr>
        <w:tab/>
      </w:r>
      <w:r>
        <w:rPr>
          <w:color w:val="auto"/>
          <w:spacing w:val="-1"/>
          <w:u w:val="none"/>
        </w:rPr>
        <w:t>总</w:t>
      </w:r>
      <w:r>
        <w:rPr>
          <w:color w:val="auto"/>
          <w:u w:val="none"/>
        </w:rPr>
        <w:t>分：</w:t>
      </w:r>
      <w:bookmarkEnd w:id="211"/>
      <w:bookmarkEnd w:id="212"/>
      <w:r>
        <w:rPr>
          <w:rFonts w:ascii="Times New Roman" w:eastAsia="Times New Roman"/>
          <w:color w:val="auto"/>
        </w:rPr>
        <w:t xml:space="preserve"> </w:t>
      </w:r>
      <w:r>
        <w:rPr>
          <w:rFonts w:ascii="Times New Roman" w:eastAsia="Times New Roman"/>
          <w:color w:val="auto"/>
        </w:rPr>
        <w:tab/>
      </w:r>
    </w:p>
    <w:p>
      <w:pPr>
        <w:pStyle w:val="6"/>
        <w:spacing w:before="2"/>
        <w:rPr>
          <w:rFonts w:ascii="Times New Roman"/>
          <w:color w:val="auto"/>
          <w:sz w:val="25"/>
        </w:rPr>
      </w:pPr>
    </w:p>
    <w:tbl>
      <w:tblPr>
        <w:tblStyle w:val="12"/>
        <w:tblW w:w="0" w:type="auto"/>
        <w:tblInd w:w="6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898"/>
        <w:gridCol w:w="1381"/>
        <w:gridCol w:w="2900"/>
        <w:gridCol w:w="832"/>
        <w:gridCol w:w="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4" w:type="dxa"/>
            <w:noWrap w:val="0"/>
            <w:vAlign w:val="top"/>
          </w:tcPr>
          <w:p>
            <w:pPr>
              <w:pStyle w:val="18"/>
              <w:spacing w:before="132"/>
              <w:ind w:left="214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类别</w:t>
            </w:r>
          </w:p>
        </w:tc>
        <w:tc>
          <w:tcPr>
            <w:tcW w:w="898" w:type="dxa"/>
            <w:noWrap w:val="0"/>
            <w:vAlign w:val="top"/>
          </w:tcPr>
          <w:p>
            <w:pPr>
              <w:pStyle w:val="18"/>
              <w:spacing w:before="132"/>
              <w:ind w:left="168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占比</w:t>
            </w:r>
          </w:p>
        </w:tc>
        <w:tc>
          <w:tcPr>
            <w:tcW w:w="1381" w:type="dxa"/>
            <w:noWrap w:val="0"/>
            <w:vAlign w:val="top"/>
          </w:tcPr>
          <w:p>
            <w:pPr>
              <w:pStyle w:val="18"/>
              <w:spacing w:before="132"/>
              <w:ind w:left="127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考核项目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132"/>
              <w:ind w:left="887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考核要点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spacing w:before="132"/>
              <w:ind w:left="112" w:right="102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分值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pStyle w:val="18"/>
              <w:spacing w:before="132"/>
              <w:ind w:left="164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994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spacing w:before="7"/>
              <w:rPr>
                <w:rFonts w:ascii="Times New Roman"/>
                <w:color w:val="auto"/>
                <w:sz w:val="29"/>
              </w:rPr>
            </w:pPr>
          </w:p>
          <w:p>
            <w:pPr>
              <w:pStyle w:val="18"/>
              <w:spacing w:before="1" w:line="417" w:lineRule="auto"/>
              <w:ind w:left="217" w:right="20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茶加工技术缺陷诊断</w:t>
            </w:r>
          </w:p>
        </w:tc>
        <w:tc>
          <w:tcPr>
            <w:tcW w:w="898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7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26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20%</w:t>
            </w:r>
          </w:p>
        </w:tc>
        <w:tc>
          <w:tcPr>
            <w:tcW w:w="1381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5"/>
              <w:rPr>
                <w:rFonts w:ascii="Times New Roman"/>
                <w:color w:val="auto"/>
                <w:sz w:val="35"/>
              </w:rPr>
            </w:pPr>
          </w:p>
          <w:p>
            <w:pPr>
              <w:pStyle w:val="18"/>
              <w:spacing w:line="364" w:lineRule="auto"/>
              <w:ind w:left="209" w:right="19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茶叶审评操作规范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2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服装不规范扣2分；指甲</w:t>
            </w:r>
          </w:p>
          <w:p>
            <w:pPr>
              <w:pStyle w:val="18"/>
              <w:spacing w:before="158"/>
              <w:ind w:left="107" w:right="-29"/>
              <w:rPr>
                <w:color w:val="auto"/>
                <w:sz w:val="24"/>
              </w:rPr>
            </w:pPr>
            <w:r>
              <w:rPr>
                <w:color w:val="auto"/>
                <w:spacing w:val="-21"/>
                <w:sz w:val="24"/>
              </w:rPr>
              <w:t>油，香水扣</w:t>
            </w:r>
            <w:r>
              <w:rPr>
                <w:color w:val="auto"/>
                <w:sz w:val="24"/>
              </w:rPr>
              <w:t>5</w:t>
            </w:r>
            <w:r>
              <w:rPr>
                <w:color w:val="auto"/>
                <w:spacing w:val="-17"/>
                <w:sz w:val="24"/>
              </w:rPr>
              <w:t>分；扣完为止。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spacing w:before="3"/>
              <w:rPr>
                <w:rFonts w:ascii="Times New Roman"/>
                <w:color w:val="auto"/>
                <w:sz w:val="27"/>
              </w:rPr>
            </w:pPr>
          </w:p>
          <w:p>
            <w:pPr>
              <w:pStyle w:val="18"/>
              <w:ind w:left="1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8" w:hRule="atLeast"/>
        </w:trPr>
        <w:tc>
          <w:tcPr>
            <w:tcW w:w="9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1" w:line="364" w:lineRule="auto"/>
              <w:ind w:left="107" w:right="97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开罐动作错误扣1</w:t>
            </w:r>
            <w:r>
              <w:rPr>
                <w:color w:val="auto"/>
                <w:spacing w:val="-24"/>
                <w:sz w:val="24"/>
              </w:rPr>
              <w:t>分；把盘</w:t>
            </w:r>
            <w:r>
              <w:rPr>
                <w:color w:val="auto"/>
                <w:sz w:val="24"/>
              </w:rPr>
              <w:t>动作生疏酌情扣1-2</w:t>
            </w:r>
            <w:r>
              <w:rPr>
                <w:color w:val="auto"/>
                <w:spacing w:val="-32"/>
                <w:sz w:val="24"/>
              </w:rPr>
              <w:t>分；取</w:t>
            </w:r>
            <w:r>
              <w:rPr>
                <w:color w:val="auto"/>
                <w:sz w:val="24"/>
              </w:rPr>
              <w:t>样动作不规范扣1-2</w:t>
            </w:r>
            <w:r>
              <w:rPr>
                <w:color w:val="auto"/>
                <w:spacing w:val="-32"/>
                <w:sz w:val="24"/>
              </w:rPr>
              <w:t>分，收</w:t>
            </w:r>
            <w:r>
              <w:rPr>
                <w:color w:val="auto"/>
                <w:sz w:val="24"/>
              </w:rPr>
              <w:t>样不规范扣1</w:t>
            </w:r>
            <w:r>
              <w:rPr>
                <w:color w:val="auto"/>
                <w:spacing w:val="-17"/>
                <w:sz w:val="24"/>
              </w:rPr>
              <w:t>分；称样错误</w:t>
            </w:r>
            <w:r>
              <w:rPr>
                <w:color w:val="auto"/>
                <w:sz w:val="24"/>
              </w:rPr>
              <w:t>扣1</w:t>
            </w:r>
            <w:r>
              <w:rPr>
                <w:color w:val="auto"/>
                <w:spacing w:val="-11"/>
                <w:sz w:val="24"/>
              </w:rPr>
              <w:t>分；冲泡动作不规范扣</w:t>
            </w:r>
            <w:r>
              <w:rPr>
                <w:color w:val="auto"/>
                <w:spacing w:val="16"/>
                <w:sz w:val="24"/>
              </w:rPr>
              <w:t>1</w:t>
            </w:r>
            <w:r>
              <w:rPr>
                <w:color w:val="auto"/>
                <w:spacing w:val="11"/>
                <w:sz w:val="24"/>
              </w:rPr>
              <w:t>分；沥汤动作不规范扣</w:t>
            </w:r>
          </w:p>
          <w:p>
            <w:pPr>
              <w:pStyle w:val="18"/>
              <w:spacing w:line="304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1-2分；扣完为止。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7"/>
              <w:rPr>
                <w:rFonts w:ascii="Times New Roman"/>
                <w:color w:val="auto"/>
                <w:sz w:val="32"/>
              </w:rPr>
            </w:pPr>
          </w:p>
          <w:p>
            <w:pPr>
              <w:pStyle w:val="18"/>
              <w:ind w:left="112" w:right="10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9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1" w:line="364" w:lineRule="auto"/>
              <w:ind w:left="107" w:right="97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湿评内质操作顺序错误扣3-5</w:t>
            </w:r>
            <w:r>
              <w:rPr>
                <w:color w:val="auto"/>
                <w:spacing w:val="-11"/>
                <w:sz w:val="24"/>
              </w:rPr>
              <w:t>分，看汤色、闻香气动</w:t>
            </w:r>
            <w:r>
              <w:rPr>
                <w:color w:val="auto"/>
                <w:sz w:val="24"/>
              </w:rPr>
              <w:t>作错误扣2</w:t>
            </w:r>
            <w:r>
              <w:rPr>
                <w:color w:val="auto"/>
                <w:spacing w:val="-15"/>
                <w:sz w:val="24"/>
              </w:rPr>
              <w:t>分，尝滋味动作</w:t>
            </w:r>
            <w:r>
              <w:rPr>
                <w:color w:val="auto"/>
                <w:sz w:val="24"/>
              </w:rPr>
              <w:t>错误扣1</w:t>
            </w:r>
            <w:r>
              <w:rPr>
                <w:color w:val="auto"/>
                <w:spacing w:val="-13"/>
                <w:sz w:val="24"/>
              </w:rPr>
              <w:t>分，评叶底动作错</w:t>
            </w:r>
          </w:p>
          <w:p>
            <w:pPr>
              <w:pStyle w:val="18"/>
              <w:spacing w:line="30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误扣1分；扣完为止。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86"/>
              <w:ind w:left="112" w:right="10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9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8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spacing w:before="1" w:line="364" w:lineRule="auto"/>
              <w:ind w:left="209" w:right="19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茶样品质评审术语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81" w:line="364" w:lineRule="auto"/>
              <w:ind w:left="107" w:right="-29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采用五项因子评审茶样， 正确书写茶叶品质评语， </w:t>
            </w:r>
            <w:r>
              <w:rPr>
                <w:color w:val="auto"/>
                <w:spacing w:val="-10"/>
                <w:sz w:val="24"/>
              </w:rPr>
              <w:t>外形、汤色、滋味、香气、</w:t>
            </w:r>
          </w:p>
          <w:p>
            <w:pPr>
              <w:pStyle w:val="18"/>
              <w:spacing w:before="2"/>
              <w:ind w:left="107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叶底，每项 1-</w:t>
            </w:r>
            <w:r>
              <w:rPr>
                <w:rFonts w:hint="eastAsia"/>
                <w:color w:val="auto"/>
                <w:sz w:val="24"/>
                <w:lang w:val="en-US"/>
              </w:rPr>
              <w:t>3</w:t>
            </w:r>
            <w:r>
              <w:rPr>
                <w:color w:val="auto"/>
                <w:sz w:val="24"/>
              </w:rPr>
              <w:t>分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112" w:right="102"/>
              <w:jc w:val="center"/>
              <w:rPr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30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9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18"/>
              <w:spacing w:line="364" w:lineRule="auto"/>
              <w:ind w:left="210" w:right="198"/>
              <w:jc w:val="center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pStyle w:val="18"/>
              <w:spacing w:line="364" w:lineRule="auto"/>
              <w:ind w:left="210" w:right="198"/>
              <w:jc w:val="center"/>
              <w:rPr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缺陷茶样判断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8" w:line="460" w:lineRule="atLeast"/>
              <w:ind w:left="108" w:right="96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pStyle w:val="18"/>
              <w:spacing w:before="8" w:line="460" w:lineRule="atLeast"/>
              <w:ind w:left="108" w:right="96"/>
              <w:rPr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正确填写缺陷茶样编号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ind w:left="111" w:right="104"/>
              <w:jc w:val="center"/>
              <w:rPr>
                <w:color w:val="auto"/>
                <w:sz w:val="24"/>
              </w:rPr>
            </w:pPr>
          </w:p>
          <w:p>
            <w:pPr>
              <w:pStyle w:val="18"/>
              <w:ind w:left="111" w:right="104"/>
              <w:jc w:val="center"/>
              <w:rPr>
                <w:color w:val="auto"/>
                <w:sz w:val="24"/>
              </w:rPr>
            </w:pPr>
          </w:p>
          <w:p>
            <w:pPr>
              <w:pStyle w:val="18"/>
              <w:ind w:left="111" w:right="104"/>
              <w:jc w:val="center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5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9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7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spacing w:line="364" w:lineRule="auto"/>
              <w:ind w:left="209" w:right="199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制茶技术缺陷诊断与改进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81" w:line="364" w:lineRule="auto"/>
              <w:ind w:left="107" w:right="9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依据茶样评审品质，指出茶叶加工操作过程中主要</w:t>
            </w:r>
          </w:p>
          <w:p>
            <w:pPr>
              <w:pStyle w:val="18"/>
              <w:spacing w:before="1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技术不足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8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ind w:left="112" w:right="102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>
              <w:rPr>
                <w:rFonts w:hint="eastAsia"/>
                <w:color w:val="auto"/>
                <w:sz w:val="24"/>
                <w:lang w:val="en-US"/>
              </w:rPr>
              <w:t>0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9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80" w:line="364" w:lineRule="auto"/>
              <w:ind w:left="107" w:right="9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根据技术诊断结果给出技术修正和茶样处理的合理</w:t>
            </w:r>
          </w:p>
          <w:p>
            <w:pPr>
              <w:pStyle w:val="18"/>
              <w:spacing w:before="1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化建议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8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ind w:left="112" w:right="102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>
              <w:rPr>
                <w:rFonts w:hint="eastAsia"/>
                <w:color w:val="auto"/>
                <w:sz w:val="24"/>
                <w:lang w:val="en-US"/>
              </w:rPr>
              <w:t>0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rPr>
          <w:rFonts w:ascii="Times New Roman"/>
          <w:color w:val="auto"/>
          <w:sz w:val="24"/>
        </w:rPr>
        <w:sectPr>
          <w:footerReference r:id="rId9" w:type="default"/>
          <w:pgSz w:w="11910" w:h="16840"/>
          <w:pgMar w:top="1140" w:right="860" w:bottom="1980" w:left="1300" w:header="882" w:footer="1785" w:gutter="0"/>
          <w:pgNumType w:start="21"/>
          <w:cols w:space="720" w:num="1"/>
        </w:sectPr>
      </w:pPr>
    </w:p>
    <w:p>
      <w:pPr>
        <w:pStyle w:val="2"/>
        <w:rPr>
          <w:color w:val="auto"/>
        </w:rPr>
      </w:pPr>
      <w:bookmarkStart w:id="213" w:name="_bookmark23"/>
      <w:bookmarkEnd w:id="213"/>
      <w:bookmarkStart w:id="214" w:name="六、颗粒青茶评分细则"/>
      <w:bookmarkEnd w:id="214"/>
      <w:bookmarkStart w:id="215" w:name="_Toc7147"/>
      <w:bookmarkStart w:id="216" w:name="_Toc28730"/>
      <w:bookmarkStart w:id="217" w:name="_Toc18285"/>
      <w:bookmarkStart w:id="218" w:name="_Toc19545"/>
      <w:bookmarkStart w:id="219" w:name="_Toc22100"/>
      <w:bookmarkStart w:id="220" w:name="_Toc21824"/>
      <w:r>
        <w:rPr>
          <w:rFonts w:hint="eastAsia"/>
          <w:color w:val="auto"/>
          <w:lang w:val="en-US"/>
        </w:rPr>
        <w:t>八</w:t>
      </w:r>
      <w:r>
        <w:rPr>
          <w:rFonts w:hint="eastAsia"/>
          <w:color w:val="auto"/>
        </w:rPr>
        <w:t>、卷曲形青茶评分细则</w:t>
      </w:r>
      <w:bookmarkEnd w:id="215"/>
      <w:bookmarkEnd w:id="216"/>
      <w:bookmarkEnd w:id="217"/>
      <w:bookmarkEnd w:id="218"/>
      <w:bookmarkEnd w:id="219"/>
      <w:bookmarkEnd w:id="220"/>
    </w:p>
    <w:p>
      <w:pPr>
        <w:pStyle w:val="3"/>
        <w:rPr>
          <w:color w:val="auto"/>
        </w:rPr>
      </w:pPr>
      <w:bookmarkStart w:id="221" w:name="（一）颗粒青茶鲜叶采摘操作评分表"/>
      <w:bookmarkEnd w:id="221"/>
      <w:bookmarkStart w:id="222" w:name="_bookmark25"/>
      <w:bookmarkEnd w:id="222"/>
      <w:bookmarkStart w:id="223" w:name="_bookmark24"/>
      <w:bookmarkEnd w:id="223"/>
      <w:bookmarkStart w:id="224" w:name="（二）颗粒青茶现场制茶操作规范评分表"/>
      <w:bookmarkEnd w:id="224"/>
      <w:bookmarkStart w:id="225" w:name="_Toc28127"/>
      <w:bookmarkStart w:id="226" w:name="_Toc325"/>
      <w:bookmarkStart w:id="227" w:name="_Toc12664"/>
      <w:bookmarkStart w:id="228" w:name="_Toc24335"/>
      <w:bookmarkStart w:id="229" w:name="_Toc15352"/>
      <w:bookmarkStart w:id="230" w:name="_Toc21307"/>
      <w:r>
        <w:rPr>
          <w:rFonts w:hint="eastAsia"/>
          <w:color w:val="auto"/>
        </w:rPr>
        <w:t>（</w:t>
      </w:r>
      <w:r>
        <w:rPr>
          <w:rFonts w:hint="eastAsia"/>
          <w:color w:val="auto"/>
          <w:lang w:val="en-US"/>
        </w:rPr>
        <w:t>一</w:t>
      </w:r>
      <w:r>
        <w:rPr>
          <w:rFonts w:hint="eastAsia"/>
          <w:color w:val="auto"/>
        </w:rPr>
        <w:t>）卷曲形青茶现场制茶操作规范评分表</w:t>
      </w:r>
      <w:bookmarkEnd w:id="225"/>
      <w:bookmarkEnd w:id="226"/>
      <w:bookmarkEnd w:id="227"/>
      <w:bookmarkEnd w:id="228"/>
      <w:bookmarkEnd w:id="229"/>
      <w:bookmarkEnd w:id="230"/>
    </w:p>
    <w:p>
      <w:pPr>
        <w:tabs>
          <w:tab w:val="left" w:pos="4951"/>
          <w:tab w:val="left" w:pos="6828"/>
          <w:tab w:val="left" w:pos="8702"/>
        </w:tabs>
        <w:spacing w:before="269" w:after="27"/>
        <w:ind w:left="1577"/>
        <w:rPr>
          <w:rFonts w:ascii="Times New Roman" w:eastAsia="Times New Roman"/>
          <w:color w:val="auto"/>
          <w:sz w:val="30"/>
        </w:rPr>
      </w:pPr>
      <w:r>
        <w:rPr>
          <w:color w:val="auto"/>
          <w:sz w:val="30"/>
        </w:rPr>
        <w:t>参赛选手编号：</w:t>
      </w:r>
      <w:r>
        <w:rPr>
          <w:color w:val="auto"/>
          <w:sz w:val="30"/>
          <w:u w:val="single"/>
        </w:rPr>
        <w:t xml:space="preserve"> </w:t>
      </w:r>
      <w:r>
        <w:rPr>
          <w:color w:val="auto"/>
          <w:sz w:val="30"/>
          <w:u w:val="single"/>
        </w:rPr>
        <w:tab/>
      </w:r>
      <w:r>
        <w:rPr>
          <w:color w:val="auto"/>
          <w:sz w:val="30"/>
        </w:rPr>
        <w:tab/>
      </w:r>
      <w:r>
        <w:rPr>
          <w:color w:val="auto"/>
          <w:spacing w:val="-1"/>
          <w:sz w:val="30"/>
        </w:rPr>
        <w:t>总</w:t>
      </w:r>
      <w:r>
        <w:rPr>
          <w:color w:val="auto"/>
          <w:sz w:val="30"/>
        </w:rPr>
        <w:t>分：</w:t>
      </w:r>
      <w:r>
        <w:rPr>
          <w:rFonts w:ascii="Times New Roman" w:eastAsia="Times New Roman"/>
          <w:color w:val="auto"/>
          <w:sz w:val="30"/>
          <w:u w:val="single"/>
        </w:rPr>
        <w:t xml:space="preserve"> </w:t>
      </w:r>
      <w:r>
        <w:rPr>
          <w:rFonts w:ascii="Times New Roman" w:eastAsia="Times New Roman"/>
          <w:color w:val="auto"/>
          <w:sz w:val="30"/>
          <w:u w:val="single"/>
        </w:rPr>
        <w:tab/>
      </w:r>
    </w:p>
    <w:tbl>
      <w:tblPr>
        <w:tblStyle w:val="12"/>
        <w:tblW w:w="0" w:type="auto"/>
        <w:tblInd w:w="3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800"/>
        <w:gridCol w:w="1537"/>
        <w:gridCol w:w="3685"/>
        <w:gridCol w:w="825"/>
        <w:gridCol w:w="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39" w:type="dxa"/>
            <w:noWrap w:val="0"/>
            <w:vAlign w:val="top"/>
          </w:tcPr>
          <w:p>
            <w:pPr>
              <w:pStyle w:val="18"/>
              <w:spacing w:before="170"/>
              <w:ind w:left="139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类别</w:t>
            </w:r>
          </w:p>
        </w:tc>
        <w:tc>
          <w:tcPr>
            <w:tcW w:w="800" w:type="dxa"/>
            <w:noWrap w:val="0"/>
            <w:vAlign w:val="top"/>
          </w:tcPr>
          <w:p>
            <w:pPr>
              <w:pStyle w:val="18"/>
              <w:spacing w:before="170"/>
              <w:ind w:left="118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占比</w:t>
            </w: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spacing w:before="170"/>
              <w:ind w:left="184" w:right="177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考核项目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pStyle w:val="18"/>
              <w:spacing w:before="170"/>
              <w:ind w:left="1261" w:right="125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考核要点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pStyle w:val="18"/>
              <w:spacing w:before="170"/>
              <w:ind w:left="111" w:right="104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分值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pStyle w:val="18"/>
              <w:spacing w:before="170"/>
              <w:ind w:left="138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</w:trPr>
        <w:tc>
          <w:tcPr>
            <w:tcW w:w="839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spacing w:before="190" w:line="417" w:lineRule="auto"/>
              <w:ind w:left="139" w:right="125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现场手工制茶操作规范</w:t>
            </w:r>
          </w:p>
        </w:tc>
        <w:tc>
          <w:tcPr>
            <w:tcW w:w="800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3"/>
              <w:rPr>
                <w:rFonts w:ascii="Times New Roman"/>
                <w:color w:val="auto"/>
                <w:sz w:val="31"/>
              </w:rPr>
            </w:pPr>
          </w:p>
          <w:p>
            <w:pPr>
              <w:pStyle w:val="18"/>
              <w:spacing w:before="1"/>
              <w:ind w:left="21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5</w:t>
            </w:r>
            <w:r>
              <w:rPr>
                <w:color w:val="auto"/>
                <w:sz w:val="24"/>
              </w:rPr>
              <w:t>%</w:t>
            </w: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92"/>
              <w:ind w:left="184" w:right="17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职业素养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pStyle w:val="18"/>
              <w:numPr>
                <w:ilvl w:val="0"/>
                <w:numId w:val="14"/>
              </w:numPr>
              <w:tabs>
                <w:tab w:val="left" w:pos="355"/>
              </w:tabs>
              <w:spacing w:before="84" w:line="242" w:lineRule="auto"/>
              <w:ind w:right="97" w:firstLine="0"/>
              <w:rPr>
                <w:color w:val="auto"/>
                <w:sz w:val="24"/>
              </w:rPr>
            </w:pPr>
            <w:r>
              <w:rPr>
                <w:color w:val="auto"/>
                <w:spacing w:val="5"/>
                <w:sz w:val="24"/>
              </w:rPr>
              <w:t>比赛开始前没有进行必要的设</w:t>
            </w:r>
            <w:r>
              <w:rPr>
                <w:color w:val="auto"/>
                <w:spacing w:val="-10"/>
                <w:sz w:val="24"/>
              </w:rPr>
              <w:t xml:space="preserve">备检查，扣 </w:t>
            </w:r>
            <w:r>
              <w:rPr>
                <w:color w:val="auto"/>
                <w:sz w:val="24"/>
              </w:rPr>
              <w:t>3</w:t>
            </w:r>
            <w:r>
              <w:rPr>
                <w:color w:val="auto"/>
                <w:spacing w:val="-20"/>
                <w:sz w:val="24"/>
              </w:rPr>
              <w:t xml:space="preserve"> 分；</w:t>
            </w:r>
          </w:p>
          <w:p>
            <w:pPr>
              <w:pStyle w:val="18"/>
              <w:numPr>
                <w:ilvl w:val="0"/>
                <w:numId w:val="14"/>
              </w:numPr>
              <w:tabs>
                <w:tab w:val="left" w:pos="355"/>
              </w:tabs>
              <w:spacing w:before="3" w:line="242" w:lineRule="auto"/>
              <w:ind w:right="97" w:firstLine="0"/>
              <w:rPr>
                <w:color w:val="auto"/>
                <w:sz w:val="24"/>
              </w:rPr>
            </w:pPr>
            <w:r>
              <w:rPr>
                <w:color w:val="auto"/>
                <w:spacing w:val="5"/>
                <w:sz w:val="24"/>
              </w:rPr>
              <w:t>出现故障未经裁判允许，私自</w:t>
            </w:r>
            <w:r>
              <w:rPr>
                <w:color w:val="auto"/>
                <w:spacing w:val="-1"/>
                <w:sz w:val="24"/>
              </w:rPr>
              <w:t xml:space="preserve">拆卸设备、电源线，扣 </w:t>
            </w:r>
            <w:r>
              <w:rPr>
                <w:color w:val="auto"/>
                <w:sz w:val="24"/>
              </w:rPr>
              <w:t>5</w:t>
            </w:r>
            <w:r>
              <w:rPr>
                <w:color w:val="auto"/>
                <w:spacing w:val="-3"/>
                <w:sz w:val="24"/>
              </w:rPr>
              <w:t xml:space="preserve"> 分； </w:t>
            </w:r>
            <w:r>
              <w:rPr>
                <w:color w:val="auto"/>
                <w:spacing w:val="3"/>
                <w:sz w:val="24"/>
              </w:rPr>
              <w:t>3</w:t>
            </w:r>
            <w:r>
              <w:rPr>
                <w:color w:val="auto"/>
                <w:spacing w:val="4"/>
                <w:sz w:val="24"/>
              </w:rPr>
              <w:t>.比赛中，出现违反现场用电安</w:t>
            </w:r>
            <w:r>
              <w:rPr>
                <w:color w:val="auto"/>
                <w:spacing w:val="-5"/>
                <w:sz w:val="24"/>
              </w:rPr>
              <w:t xml:space="preserve">全行为，视情节严重程度扣 </w:t>
            </w:r>
            <w:r>
              <w:rPr>
                <w:color w:val="auto"/>
                <w:sz w:val="24"/>
              </w:rPr>
              <w:t>1-10 分。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92"/>
              <w:ind w:left="111" w:right="10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8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spacing w:before="2" w:line="242" w:lineRule="auto"/>
              <w:ind w:left="168" w:right="156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制茶流程规范与关键技术熟练程度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pStyle w:val="18"/>
              <w:numPr>
                <w:ilvl w:val="0"/>
                <w:numId w:val="15"/>
              </w:numPr>
              <w:tabs>
                <w:tab w:val="left" w:pos="349"/>
              </w:tabs>
              <w:spacing w:before="110"/>
              <w:ind w:hanging="242"/>
              <w:rPr>
                <w:color w:val="auto"/>
                <w:sz w:val="24"/>
              </w:rPr>
            </w:pPr>
            <w:r>
              <w:rPr>
                <w:color w:val="auto"/>
                <w:spacing w:val="-7"/>
                <w:sz w:val="24"/>
              </w:rPr>
              <w:t xml:space="preserve">设备操作不规范扣 </w:t>
            </w:r>
            <w:r>
              <w:rPr>
                <w:color w:val="auto"/>
                <w:sz w:val="24"/>
              </w:rPr>
              <w:t>1-10</w:t>
            </w:r>
            <w:r>
              <w:rPr>
                <w:color w:val="auto"/>
                <w:spacing w:val="-20"/>
                <w:sz w:val="24"/>
              </w:rPr>
              <w:t xml:space="preserve"> 分；</w:t>
            </w:r>
          </w:p>
          <w:p>
            <w:pPr>
              <w:pStyle w:val="18"/>
              <w:numPr>
                <w:ilvl w:val="0"/>
                <w:numId w:val="15"/>
              </w:numPr>
              <w:tabs>
                <w:tab w:val="left" w:pos="355"/>
              </w:tabs>
              <w:spacing w:before="5"/>
              <w:ind w:left="354" w:hanging="24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制茶流程不正确，每错 1</w:t>
            </w:r>
            <w:r>
              <w:rPr>
                <w:color w:val="auto"/>
                <w:spacing w:val="-15"/>
                <w:sz w:val="24"/>
              </w:rPr>
              <w:t xml:space="preserve"> 个流</w:t>
            </w:r>
          </w:p>
          <w:p>
            <w:pPr>
              <w:pStyle w:val="18"/>
              <w:spacing w:before="4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程扣 3-5 分，扣完为止。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46"/>
              <w:ind w:left="111" w:right="10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25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0" w:hRule="atLeast"/>
        </w:trPr>
        <w:tc>
          <w:tcPr>
            <w:tcW w:w="8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spacing w:line="295" w:lineRule="auto"/>
              <w:ind w:left="168" w:right="15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制茶技术娴熟与掌控度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pStyle w:val="18"/>
              <w:numPr>
                <w:ilvl w:val="0"/>
                <w:numId w:val="16"/>
              </w:numPr>
              <w:tabs>
                <w:tab w:val="left" w:pos="349"/>
              </w:tabs>
              <w:spacing w:before="92" w:line="242" w:lineRule="auto"/>
              <w:ind w:right="205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标准掌握有偏差，视情节严重</w:t>
            </w:r>
            <w:r>
              <w:rPr>
                <w:color w:val="auto"/>
                <w:sz w:val="24"/>
              </w:rPr>
              <w:t>程度扣1-5分</w:t>
            </w:r>
          </w:p>
          <w:p>
            <w:pPr>
              <w:pStyle w:val="18"/>
              <w:numPr>
                <w:ilvl w:val="0"/>
                <w:numId w:val="16"/>
              </w:numPr>
              <w:tabs>
                <w:tab w:val="left" w:pos="349"/>
              </w:tabs>
              <w:spacing w:before="3" w:line="242" w:lineRule="auto"/>
              <w:ind w:right="205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 xml:space="preserve">晒青与萎凋技能技术不娴熟， </w:t>
            </w:r>
            <w:r>
              <w:rPr>
                <w:color w:val="auto"/>
                <w:sz w:val="24"/>
              </w:rPr>
              <w:t>视不熟练程度扣1-5分；</w:t>
            </w:r>
          </w:p>
          <w:p>
            <w:pPr>
              <w:pStyle w:val="18"/>
              <w:numPr>
                <w:ilvl w:val="0"/>
                <w:numId w:val="16"/>
              </w:numPr>
              <w:tabs>
                <w:tab w:val="left" w:pos="349"/>
              </w:tabs>
              <w:spacing w:before="2" w:line="242" w:lineRule="auto"/>
              <w:ind w:right="205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做青技能技术不娴熟，视不熟</w:t>
            </w:r>
            <w:r>
              <w:rPr>
                <w:color w:val="auto"/>
                <w:sz w:val="24"/>
              </w:rPr>
              <w:t>练程度扣1-5分；</w:t>
            </w:r>
          </w:p>
          <w:p>
            <w:pPr>
              <w:pStyle w:val="18"/>
              <w:numPr>
                <w:ilvl w:val="0"/>
                <w:numId w:val="16"/>
              </w:numPr>
              <w:tabs>
                <w:tab w:val="left" w:pos="349"/>
              </w:tabs>
              <w:spacing w:before="3" w:line="242" w:lineRule="auto"/>
              <w:ind w:right="205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杀青技能技术不娴熟，视不熟</w:t>
            </w:r>
            <w:r>
              <w:rPr>
                <w:color w:val="auto"/>
                <w:sz w:val="24"/>
              </w:rPr>
              <w:t>练程度扣1-5分；</w:t>
            </w:r>
          </w:p>
          <w:p>
            <w:pPr>
              <w:pStyle w:val="18"/>
              <w:numPr>
                <w:ilvl w:val="0"/>
                <w:numId w:val="16"/>
              </w:numPr>
              <w:tabs>
                <w:tab w:val="left" w:pos="349"/>
              </w:tabs>
              <w:spacing w:before="3" w:line="242" w:lineRule="auto"/>
              <w:ind w:right="205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做形技能技术不娴熟，视不熟</w:t>
            </w:r>
            <w:r>
              <w:rPr>
                <w:color w:val="auto"/>
                <w:sz w:val="24"/>
              </w:rPr>
              <w:t>练程度扣1-5分；</w:t>
            </w:r>
          </w:p>
          <w:p>
            <w:pPr>
              <w:pStyle w:val="18"/>
              <w:numPr>
                <w:ilvl w:val="0"/>
                <w:numId w:val="16"/>
              </w:numPr>
              <w:tabs>
                <w:tab w:val="left" w:pos="349"/>
              </w:tabs>
              <w:spacing w:before="3" w:line="242" w:lineRule="auto"/>
              <w:ind w:right="205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干燥技能技术不娴熟，视不熟</w:t>
            </w:r>
            <w:r>
              <w:rPr>
                <w:color w:val="auto"/>
                <w:sz w:val="24"/>
              </w:rPr>
              <w:t>练程度扣1-5分；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3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111" w:right="10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40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7" w:hRule="atLeast"/>
        </w:trPr>
        <w:tc>
          <w:tcPr>
            <w:tcW w:w="8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3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line="242" w:lineRule="auto"/>
              <w:ind w:left="108" w:right="96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pacing w:val="19"/>
                <w:sz w:val="24"/>
              </w:rPr>
              <w:t>保持场地干</w:t>
            </w:r>
            <w:r>
              <w:rPr>
                <w:color w:val="auto"/>
                <w:spacing w:val="-23"/>
                <w:sz w:val="24"/>
              </w:rPr>
              <w:t>净整洁、注意卫生防护、工</w:t>
            </w:r>
            <w:r>
              <w:rPr>
                <w:color w:val="auto"/>
                <w:spacing w:val="19"/>
                <w:sz w:val="24"/>
              </w:rPr>
              <w:t>具复原摆放</w:t>
            </w:r>
            <w:r>
              <w:rPr>
                <w:color w:val="auto"/>
                <w:sz w:val="24"/>
              </w:rPr>
              <w:t>正确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pStyle w:val="18"/>
              <w:numPr>
                <w:ilvl w:val="0"/>
                <w:numId w:val="17"/>
              </w:numPr>
              <w:tabs>
                <w:tab w:val="left" w:pos="349"/>
              </w:tabs>
              <w:spacing w:before="3" w:line="242" w:lineRule="auto"/>
              <w:ind w:right="205"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使用的场地杂乱无章，视情节</w:t>
            </w:r>
            <w:r>
              <w:rPr>
                <w:color w:val="auto"/>
                <w:spacing w:val="-10"/>
                <w:sz w:val="24"/>
              </w:rPr>
              <w:t xml:space="preserve">严重程度扣 </w:t>
            </w:r>
            <w:r>
              <w:rPr>
                <w:color w:val="auto"/>
                <w:sz w:val="24"/>
              </w:rPr>
              <w:t>1-2</w:t>
            </w:r>
            <w:r>
              <w:rPr>
                <w:color w:val="auto"/>
                <w:spacing w:val="-30"/>
                <w:sz w:val="24"/>
              </w:rPr>
              <w:t xml:space="preserve"> 分</w:t>
            </w:r>
          </w:p>
          <w:p>
            <w:pPr>
              <w:pStyle w:val="18"/>
              <w:numPr>
                <w:ilvl w:val="0"/>
                <w:numId w:val="17"/>
              </w:numPr>
              <w:tabs>
                <w:tab w:val="left" w:pos="349"/>
              </w:tabs>
              <w:spacing w:before="3" w:line="242" w:lineRule="auto"/>
              <w:ind w:right="205"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使用未经组委会批准的器具、</w:t>
            </w:r>
            <w:r>
              <w:rPr>
                <w:color w:val="auto"/>
                <w:spacing w:val="-5"/>
                <w:sz w:val="24"/>
              </w:rPr>
              <w:t xml:space="preserve">材料等，视情节严重程度扣 </w:t>
            </w:r>
            <w:r>
              <w:rPr>
                <w:color w:val="auto"/>
                <w:sz w:val="24"/>
              </w:rPr>
              <w:t>1-5 分；</w:t>
            </w:r>
          </w:p>
          <w:p>
            <w:pPr>
              <w:pStyle w:val="18"/>
              <w:numPr>
                <w:ilvl w:val="0"/>
                <w:numId w:val="17"/>
              </w:numPr>
              <w:tabs>
                <w:tab w:val="left" w:pos="349"/>
              </w:tabs>
              <w:spacing w:before="4" w:line="242" w:lineRule="auto"/>
              <w:ind w:right="205"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使用设备后没有清洁设备及加</w:t>
            </w:r>
            <w:r>
              <w:rPr>
                <w:color w:val="auto"/>
                <w:spacing w:val="-10"/>
                <w:sz w:val="24"/>
              </w:rPr>
              <w:t xml:space="preserve">工现场，扣 </w:t>
            </w:r>
            <w:r>
              <w:rPr>
                <w:color w:val="auto"/>
                <w:sz w:val="24"/>
              </w:rPr>
              <w:t>1-5</w:t>
            </w:r>
            <w:r>
              <w:rPr>
                <w:color w:val="auto"/>
                <w:spacing w:val="-30"/>
                <w:sz w:val="24"/>
              </w:rPr>
              <w:t xml:space="preserve"> 分</w:t>
            </w:r>
          </w:p>
          <w:p>
            <w:pPr>
              <w:pStyle w:val="18"/>
              <w:numPr>
                <w:ilvl w:val="0"/>
                <w:numId w:val="17"/>
              </w:numPr>
              <w:tabs>
                <w:tab w:val="left" w:pos="349"/>
              </w:tabs>
              <w:spacing w:before="3"/>
              <w:ind w:left="348" w:hanging="242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pacing w:val="-7"/>
                <w:sz w:val="24"/>
              </w:rPr>
              <w:t xml:space="preserve">工具摆放杂乱，扣 </w:t>
            </w:r>
            <w:r>
              <w:rPr>
                <w:color w:val="auto"/>
                <w:sz w:val="24"/>
              </w:rPr>
              <w:t>1-5</w:t>
            </w:r>
            <w:r>
              <w:rPr>
                <w:color w:val="auto"/>
                <w:spacing w:val="-20"/>
                <w:sz w:val="24"/>
              </w:rPr>
              <w:t xml:space="preserve"> 分。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6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18"/>
              <w:ind w:left="111" w:right="10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8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spacing w:before="11"/>
              <w:rPr>
                <w:rFonts w:ascii="Times New Roman"/>
                <w:color w:val="auto"/>
              </w:rPr>
            </w:pPr>
          </w:p>
          <w:p>
            <w:pPr>
              <w:pStyle w:val="18"/>
              <w:ind w:left="184" w:right="17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比赛时间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pStyle w:val="18"/>
              <w:spacing w:before="108" w:line="242" w:lineRule="auto"/>
              <w:ind w:left="107" w:right="44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超过比赛规定时间每5分钟扣1 分，扣完为止。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pStyle w:val="18"/>
              <w:spacing w:before="11"/>
              <w:rPr>
                <w:rFonts w:ascii="Times New Roman"/>
                <w:color w:val="auto"/>
              </w:rPr>
            </w:pPr>
          </w:p>
          <w:p>
            <w:pPr>
              <w:pStyle w:val="18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pStyle w:val="6"/>
        <w:spacing w:before="1"/>
        <w:rPr>
          <w:rFonts w:ascii="Times New Roman"/>
          <w:color w:val="auto"/>
          <w:sz w:val="25"/>
        </w:rPr>
      </w:pPr>
    </w:p>
    <w:p>
      <w:pPr>
        <w:pStyle w:val="6"/>
        <w:tabs>
          <w:tab w:val="left" w:pos="6893"/>
        </w:tabs>
        <w:ind w:left="1572"/>
        <w:rPr>
          <w:color w:val="auto"/>
        </w:rPr>
      </w:pPr>
      <w:r>
        <w:rPr>
          <w:color w:val="auto"/>
        </w:rPr>
        <w:t>裁</w:t>
      </w:r>
      <w:r>
        <w:rPr>
          <w:color w:val="auto"/>
          <w:spacing w:val="-3"/>
        </w:rPr>
        <w:t>判</w:t>
      </w:r>
      <w:r>
        <w:rPr>
          <w:color w:val="auto"/>
        </w:rPr>
        <w:t>签名：</w:t>
      </w:r>
      <w:r>
        <w:rPr>
          <w:color w:val="auto"/>
        </w:rPr>
        <w:tab/>
      </w:r>
      <w:r>
        <w:rPr>
          <w:color w:val="auto"/>
        </w:rPr>
        <w:t>日</w:t>
      </w:r>
      <w:r>
        <w:rPr>
          <w:color w:val="auto"/>
          <w:spacing w:val="-3"/>
        </w:rPr>
        <w:t>期</w:t>
      </w:r>
      <w:r>
        <w:rPr>
          <w:color w:val="auto"/>
        </w:rPr>
        <w:t>：</w:t>
      </w:r>
    </w:p>
    <w:p>
      <w:pPr>
        <w:rPr>
          <w:color w:val="auto"/>
        </w:rPr>
        <w:sectPr>
          <w:footerReference r:id="rId10" w:type="default"/>
          <w:pgSz w:w="11910" w:h="16840"/>
          <w:pgMar w:top="1140" w:right="860" w:bottom="1480" w:left="1300" w:header="882" w:footer="1299" w:gutter="0"/>
          <w:pgNumType w:start="23"/>
          <w:cols w:space="720" w:num="1"/>
        </w:sectPr>
      </w:pPr>
    </w:p>
    <w:p>
      <w:pPr>
        <w:pStyle w:val="3"/>
        <w:ind w:left="499"/>
        <w:rPr>
          <w:color w:val="auto"/>
        </w:rPr>
      </w:pPr>
      <w:bookmarkStart w:id="231" w:name="_bookmark26"/>
      <w:bookmarkEnd w:id="231"/>
      <w:bookmarkStart w:id="232" w:name="（三 ）颗粒青茶制成品茶质量评分表"/>
      <w:bookmarkEnd w:id="232"/>
      <w:bookmarkStart w:id="233" w:name="_Toc15134"/>
      <w:bookmarkStart w:id="234" w:name="_Toc215"/>
      <w:bookmarkStart w:id="235" w:name="_Toc2485"/>
      <w:bookmarkStart w:id="236" w:name="_Toc22493"/>
      <w:bookmarkStart w:id="237" w:name="_Toc23451"/>
      <w:bookmarkStart w:id="238" w:name="_Toc8431"/>
      <w:r>
        <w:rPr>
          <w:color w:val="auto"/>
        </w:rPr>
        <w:t>（</w:t>
      </w:r>
      <w:r>
        <w:rPr>
          <w:rFonts w:hint="eastAsia"/>
          <w:color w:val="auto"/>
          <w:lang w:val="en-US"/>
        </w:rPr>
        <w:t>二</w:t>
      </w:r>
      <w:r>
        <w:rPr>
          <w:color w:val="auto"/>
        </w:rPr>
        <w:t>）</w:t>
      </w:r>
      <w:r>
        <w:rPr>
          <w:rFonts w:hint="eastAsia"/>
          <w:color w:val="auto"/>
        </w:rPr>
        <w:t>卷曲形</w:t>
      </w:r>
      <w:r>
        <w:rPr>
          <w:color w:val="auto"/>
        </w:rPr>
        <w:t>青茶制成品茶质量评分表</w:t>
      </w:r>
      <w:bookmarkEnd w:id="233"/>
      <w:bookmarkEnd w:id="234"/>
      <w:bookmarkEnd w:id="235"/>
      <w:bookmarkEnd w:id="236"/>
      <w:bookmarkEnd w:id="237"/>
      <w:bookmarkEnd w:id="238"/>
    </w:p>
    <w:p>
      <w:pPr>
        <w:pStyle w:val="4"/>
        <w:tabs>
          <w:tab w:val="left" w:pos="4951"/>
          <w:tab w:val="left" w:pos="6828"/>
          <w:tab w:val="left" w:pos="8702"/>
        </w:tabs>
        <w:spacing w:after="27"/>
        <w:ind w:left="1577"/>
        <w:rPr>
          <w:rFonts w:ascii="Times New Roman" w:eastAsia="Times New Roman"/>
          <w:color w:val="auto"/>
          <w:u w:val="none"/>
        </w:rPr>
      </w:pPr>
      <w:bookmarkStart w:id="239" w:name="_Toc10661"/>
      <w:bookmarkStart w:id="240" w:name="_Toc19766"/>
      <w:r>
        <w:rPr>
          <w:color w:val="auto"/>
          <w:u w:val="none"/>
        </w:rPr>
        <w:t>参赛选手编号：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  <w:u w:val="none"/>
        </w:rPr>
        <w:tab/>
      </w:r>
      <w:r>
        <w:rPr>
          <w:color w:val="auto"/>
          <w:spacing w:val="-1"/>
          <w:u w:val="none"/>
        </w:rPr>
        <w:t>总</w:t>
      </w:r>
      <w:r>
        <w:rPr>
          <w:color w:val="auto"/>
          <w:u w:val="none"/>
        </w:rPr>
        <w:t>分：</w:t>
      </w:r>
      <w:bookmarkEnd w:id="239"/>
      <w:bookmarkEnd w:id="240"/>
      <w:r>
        <w:rPr>
          <w:rFonts w:ascii="Times New Roman" w:eastAsia="Times New Roman"/>
          <w:color w:val="auto"/>
        </w:rPr>
        <w:t xml:space="preserve"> </w:t>
      </w:r>
      <w:r>
        <w:rPr>
          <w:rFonts w:ascii="Times New Roman" w:eastAsia="Times New Roman"/>
          <w:color w:val="auto"/>
        </w:rPr>
        <w:tab/>
      </w:r>
    </w:p>
    <w:tbl>
      <w:tblPr>
        <w:tblStyle w:val="12"/>
        <w:tblW w:w="0" w:type="auto"/>
        <w:tblInd w:w="7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950"/>
        <w:gridCol w:w="1410"/>
        <w:gridCol w:w="3012"/>
        <w:gridCol w:w="819"/>
        <w:gridCol w:w="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062" w:type="dxa"/>
            <w:noWrap w:val="0"/>
            <w:vAlign w:val="top"/>
          </w:tcPr>
          <w:p>
            <w:pPr>
              <w:pStyle w:val="18"/>
              <w:spacing w:before="218"/>
              <w:ind w:left="249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类别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pStyle w:val="18"/>
              <w:spacing w:before="218"/>
              <w:ind w:left="193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占比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pStyle w:val="18"/>
              <w:spacing w:before="218"/>
              <w:ind w:left="143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考核项目</w:t>
            </w: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218"/>
              <w:ind w:left="943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考核要点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spacing w:before="218"/>
              <w:ind w:left="106" w:right="99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分值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spacing w:before="218"/>
              <w:ind w:left="172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062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spacing w:before="177" w:line="417" w:lineRule="auto"/>
              <w:ind w:left="110" w:right="99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手工制茶成品茶质量检测</w:t>
            </w:r>
          </w:p>
        </w:tc>
        <w:tc>
          <w:tcPr>
            <w:tcW w:w="950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7"/>
              </w:rPr>
            </w:pPr>
          </w:p>
          <w:p>
            <w:pPr>
              <w:pStyle w:val="18"/>
              <w:ind w:left="333" w:right="32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5%</w:t>
            </w:r>
          </w:p>
        </w:tc>
        <w:tc>
          <w:tcPr>
            <w:tcW w:w="1410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1"/>
              <w:rPr>
                <w:rFonts w:ascii="Times New Roman"/>
                <w:color w:val="auto"/>
                <w:sz w:val="34"/>
              </w:rPr>
            </w:pPr>
          </w:p>
          <w:p>
            <w:pPr>
              <w:pStyle w:val="18"/>
              <w:spacing w:line="364" w:lineRule="auto"/>
              <w:ind w:left="464" w:right="213" w:hanging="24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成品茶含水量</w:t>
            </w: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6"/>
              <w:rPr>
                <w:rFonts w:ascii="Times New Roman"/>
                <w:color w:val="auto"/>
                <w:sz w:val="25"/>
              </w:rPr>
            </w:pPr>
          </w:p>
          <w:p>
            <w:pPr>
              <w:pStyle w:val="18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茶含水量≤7%，不扣分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spacing w:before="8"/>
              <w:rPr>
                <w:rFonts w:ascii="Times New Roman"/>
                <w:color w:val="auto"/>
                <w:sz w:val="25"/>
              </w:rPr>
            </w:pPr>
          </w:p>
          <w:p>
            <w:pPr>
              <w:pStyle w:val="18"/>
              <w:spacing w:before="1"/>
              <w:ind w:left="106" w:right="9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158" w:line="362" w:lineRule="auto"/>
              <w:ind w:left="108" w:right="9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7%&lt;茶含水量≤9%，判分依</w:t>
            </w:r>
            <w:r>
              <w:rPr>
                <w:color w:val="auto"/>
                <w:spacing w:val="-9"/>
                <w:sz w:val="24"/>
              </w:rPr>
              <w:t>据：</w:t>
            </w:r>
            <w:r>
              <w:rPr>
                <w:color w:val="auto"/>
                <w:spacing w:val="-17"/>
                <w:sz w:val="24"/>
              </w:rPr>
              <w:t>60-(</w:t>
            </w:r>
            <w:r>
              <w:rPr>
                <w:color w:val="auto"/>
                <w:sz w:val="24"/>
              </w:rPr>
              <w:t>茶含水量</w:t>
            </w:r>
            <w:r>
              <w:rPr>
                <w:color w:val="auto"/>
                <w:spacing w:val="-3"/>
                <w:sz w:val="24"/>
              </w:rPr>
              <w:t>-7%)÷2%</w:t>
            </w:r>
          </w:p>
          <w:p>
            <w:pPr>
              <w:pStyle w:val="18"/>
              <w:spacing w:before="3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×40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3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18"/>
              <w:ind w:left="106" w:right="9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7"/>
              <w:rPr>
                <w:rFonts w:ascii="Times New Roman"/>
                <w:color w:val="auto"/>
                <w:sz w:val="19"/>
              </w:rPr>
            </w:pPr>
          </w:p>
          <w:p>
            <w:pPr>
              <w:pStyle w:val="18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9%&lt;水分含量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spacing w:before="7"/>
              <w:rPr>
                <w:rFonts w:ascii="Times New Roman"/>
                <w:color w:val="auto"/>
                <w:sz w:val="19"/>
              </w:rPr>
            </w:pPr>
          </w:p>
          <w:p>
            <w:pPr>
              <w:pStyle w:val="18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5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spacing w:line="364" w:lineRule="auto"/>
              <w:ind w:left="109" w:right="88" w:hanging="1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成品茶制 率（</w:t>
            </w:r>
            <w:r>
              <w:rPr>
                <w:b/>
                <w:color w:val="auto"/>
                <w:spacing w:val="-6"/>
                <w:sz w:val="24"/>
              </w:rPr>
              <w:t xml:space="preserve">备注： </w:t>
            </w:r>
            <w:r>
              <w:rPr>
                <w:b/>
                <w:color w:val="auto"/>
                <w:sz w:val="24"/>
              </w:rPr>
              <w:t>分筛孔径</w:t>
            </w:r>
            <w:r>
              <w:rPr>
                <w:b/>
                <w:color w:val="auto"/>
                <w:w w:val="95"/>
                <w:sz w:val="24"/>
              </w:rPr>
              <w:t>0.45mm</w:t>
            </w:r>
            <w:r>
              <w:rPr>
                <w:b/>
                <w:color w:val="auto"/>
                <w:spacing w:val="-6"/>
                <w:w w:val="95"/>
                <w:sz w:val="24"/>
              </w:rPr>
              <w:t>，筛</w:t>
            </w:r>
            <w:r>
              <w:rPr>
                <w:b/>
                <w:color w:val="auto"/>
                <w:spacing w:val="-31"/>
                <w:sz w:val="24"/>
              </w:rPr>
              <w:t xml:space="preserve">分 </w:t>
            </w:r>
            <w:r>
              <w:rPr>
                <w:b/>
                <w:color w:val="auto"/>
                <w:sz w:val="24"/>
              </w:rPr>
              <w:t>50</w:t>
            </w:r>
            <w:r>
              <w:rPr>
                <w:b/>
                <w:color w:val="auto"/>
                <w:spacing w:val="-31"/>
                <w:sz w:val="24"/>
              </w:rPr>
              <w:t xml:space="preserve"> 转</w:t>
            </w:r>
            <w:r>
              <w:rPr>
                <w:color w:val="auto"/>
                <w:sz w:val="24"/>
              </w:rPr>
              <w:t>）</w:t>
            </w: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青茶制率≥20%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106" w:right="9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177" w:line="364" w:lineRule="auto"/>
              <w:ind w:left="108" w:right="131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19%≤青茶制率&lt;20%，判分依据：40-(20%-茶制率)÷ 1%×20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"/>
              <w:rPr>
                <w:rFonts w:ascii="Times New Roman"/>
                <w:color w:val="auto"/>
                <w:sz w:val="32"/>
              </w:rPr>
            </w:pPr>
          </w:p>
          <w:p>
            <w:pPr>
              <w:pStyle w:val="18"/>
              <w:ind w:left="106" w:right="9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9"/>
              <w:rPr>
                <w:rFonts w:ascii="Times New Roman"/>
                <w:color w:val="auto"/>
                <w:sz w:val="21"/>
              </w:rPr>
            </w:pPr>
          </w:p>
          <w:p>
            <w:pPr>
              <w:pStyle w:val="18"/>
              <w:spacing w:before="1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青茶制率&lt;19%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spacing w:before="9"/>
              <w:rPr>
                <w:rFonts w:ascii="Times New Roman"/>
                <w:color w:val="auto"/>
                <w:sz w:val="21"/>
              </w:rPr>
            </w:pPr>
          </w:p>
          <w:p>
            <w:pPr>
              <w:pStyle w:val="18"/>
              <w:spacing w:before="1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pStyle w:val="6"/>
        <w:tabs>
          <w:tab w:val="left" w:pos="6751"/>
        </w:tabs>
        <w:spacing w:before="287"/>
        <w:ind w:left="1712"/>
        <w:rPr>
          <w:color w:val="auto"/>
        </w:rPr>
      </w:pPr>
      <w:r>
        <w:rPr>
          <w:color w:val="auto"/>
        </w:rPr>
        <w:t>裁</w:t>
      </w:r>
      <w:r>
        <w:rPr>
          <w:color w:val="auto"/>
          <w:spacing w:val="-3"/>
        </w:rPr>
        <w:t>判</w:t>
      </w:r>
      <w:r>
        <w:rPr>
          <w:color w:val="auto"/>
        </w:rPr>
        <w:t>签名：</w:t>
      </w:r>
      <w:r>
        <w:rPr>
          <w:color w:val="auto"/>
        </w:rPr>
        <w:tab/>
      </w:r>
      <w:r>
        <w:rPr>
          <w:color w:val="auto"/>
        </w:rPr>
        <w:t>日</w:t>
      </w:r>
      <w:r>
        <w:rPr>
          <w:color w:val="auto"/>
          <w:spacing w:val="-3"/>
        </w:rPr>
        <w:t>期</w:t>
      </w:r>
      <w:r>
        <w:rPr>
          <w:color w:val="auto"/>
        </w:rPr>
        <w:t>：</w:t>
      </w:r>
    </w:p>
    <w:p>
      <w:pPr>
        <w:rPr>
          <w:color w:val="auto"/>
        </w:rPr>
        <w:sectPr>
          <w:pgSz w:w="11910" w:h="16840"/>
          <w:pgMar w:top="1140" w:right="860" w:bottom="1480" w:left="1300" w:header="882" w:footer="1299" w:gutter="0"/>
          <w:cols w:space="720" w:num="1"/>
        </w:sectPr>
      </w:pPr>
    </w:p>
    <w:p>
      <w:pPr>
        <w:pStyle w:val="3"/>
        <w:ind w:left="499"/>
        <w:rPr>
          <w:color w:val="auto"/>
        </w:rPr>
      </w:pPr>
      <w:bookmarkStart w:id="241" w:name="_bookmark27"/>
      <w:bookmarkEnd w:id="241"/>
      <w:bookmarkStart w:id="242" w:name="（三）颗粒青茶制茶品质感官审评评分表"/>
      <w:bookmarkEnd w:id="242"/>
      <w:bookmarkStart w:id="243" w:name="_Toc15684"/>
      <w:bookmarkStart w:id="244" w:name="_Toc815"/>
      <w:bookmarkStart w:id="245" w:name="_Toc31323"/>
      <w:bookmarkStart w:id="246" w:name="_Toc446"/>
      <w:bookmarkStart w:id="247" w:name="_Toc8131"/>
      <w:bookmarkStart w:id="248" w:name="_Toc8192"/>
      <w:r>
        <w:rPr>
          <w:color w:val="auto"/>
        </w:rPr>
        <w:t>（三）</w:t>
      </w:r>
      <w:r>
        <w:rPr>
          <w:rFonts w:hint="eastAsia"/>
          <w:color w:val="auto"/>
        </w:rPr>
        <w:t>卷曲形</w:t>
      </w:r>
      <w:r>
        <w:rPr>
          <w:color w:val="auto"/>
        </w:rPr>
        <w:t>青茶制茶品质感官审评评分表</w:t>
      </w:r>
      <w:bookmarkEnd w:id="243"/>
      <w:bookmarkEnd w:id="244"/>
      <w:bookmarkEnd w:id="245"/>
      <w:bookmarkEnd w:id="246"/>
      <w:bookmarkEnd w:id="247"/>
      <w:bookmarkEnd w:id="248"/>
    </w:p>
    <w:p>
      <w:pPr>
        <w:pStyle w:val="4"/>
        <w:tabs>
          <w:tab w:val="left" w:pos="3908"/>
          <w:tab w:val="left" w:pos="5785"/>
          <w:tab w:val="left" w:pos="7659"/>
        </w:tabs>
        <w:ind w:left="534"/>
        <w:jc w:val="center"/>
        <w:rPr>
          <w:rFonts w:ascii="Times New Roman" w:eastAsia="Times New Roman"/>
          <w:color w:val="auto"/>
          <w:u w:val="none"/>
        </w:rPr>
      </w:pPr>
      <w:bookmarkStart w:id="249" w:name="_Toc9565"/>
      <w:bookmarkStart w:id="250" w:name="_Toc27348"/>
      <w:r>
        <w:rPr>
          <w:color w:val="auto"/>
          <w:u w:val="none"/>
        </w:rPr>
        <w:t>参赛选手编号：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  <w:u w:val="none"/>
        </w:rPr>
        <w:tab/>
      </w:r>
      <w:r>
        <w:rPr>
          <w:color w:val="auto"/>
          <w:spacing w:val="-1"/>
          <w:u w:val="none"/>
        </w:rPr>
        <w:t>总</w:t>
      </w:r>
      <w:r>
        <w:rPr>
          <w:color w:val="auto"/>
          <w:u w:val="none"/>
        </w:rPr>
        <w:t>分：</w:t>
      </w:r>
      <w:bookmarkEnd w:id="249"/>
      <w:bookmarkEnd w:id="250"/>
      <w:r>
        <w:rPr>
          <w:rFonts w:ascii="Times New Roman" w:eastAsia="Times New Roman"/>
          <w:color w:val="auto"/>
        </w:rPr>
        <w:t xml:space="preserve"> </w:t>
      </w:r>
      <w:r>
        <w:rPr>
          <w:rFonts w:ascii="Times New Roman" w:eastAsia="Times New Roman"/>
          <w:color w:val="auto"/>
        </w:rPr>
        <w:tab/>
      </w:r>
    </w:p>
    <w:p>
      <w:pPr>
        <w:pStyle w:val="6"/>
        <w:spacing w:before="2" w:after="1"/>
        <w:rPr>
          <w:rFonts w:ascii="Times New Roman"/>
          <w:color w:val="auto"/>
          <w:sz w:val="16"/>
        </w:rPr>
      </w:pPr>
    </w:p>
    <w:tbl>
      <w:tblPr>
        <w:tblStyle w:val="12"/>
        <w:tblW w:w="0" w:type="auto"/>
        <w:tblInd w:w="5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56"/>
        <w:gridCol w:w="1450"/>
        <w:gridCol w:w="3475"/>
        <w:gridCol w:w="1069"/>
        <w:gridCol w:w="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0" w:type="dxa"/>
            <w:noWrap w:val="0"/>
            <w:vAlign w:val="top"/>
          </w:tcPr>
          <w:p>
            <w:pPr>
              <w:pStyle w:val="18"/>
              <w:spacing w:before="132"/>
              <w:ind w:left="169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类别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pStyle w:val="18"/>
              <w:spacing w:before="132"/>
              <w:ind w:left="126" w:right="116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占比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pStyle w:val="18"/>
              <w:spacing w:before="132"/>
              <w:ind w:left="141" w:right="133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考核项目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pStyle w:val="18"/>
              <w:spacing w:before="132"/>
              <w:ind w:left="1154" w:right="1146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考核要点</w:t>
            </w:r>
          </w:p>
        </w:tc>
        <w:tc>
          <w:tcPr>
            <w:tcW w:w="1069" w:type="dxa"/>
            <w:noWrap w:val="0"/>
            <w:vAlign w:val="top"/>
          </w:tcPr>
          <w:p>
            <w:pPr>
              <w:pStyle w:val="18"/>
              <w:spacing w:before="132"/>
              <w:ind w:left="214" w:right="204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分值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pStyle w:val="18"/>
              <w:spacing w:before="132"/>
              <w:ind w:left="204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00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56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50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475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176" w:line="310" w:lineRule="atLeast"/>
              <w:ind w:left="107" w:right="96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-11"/>
                <w:sz w:val="24"/>
              </w:rPr>
              <w:t>外形</w:t>
            </w:r>
            <w:r>
              <w:rPr>
                <w:color w:val="auto"/>
                <w:spacing w:val="-11"/>
                <w:sz w:val="24"/>
              </w:rPr>
              <w:t>圆结或卷曲重实，色泽黄绿</w:t>
            </w:r>
            <w:r>
              <w:rPr>
                <w:color w:val="auto"/>
                <w:sz w:val="24"/>
              </w:rPr>
              <w:t>褐或绿褐润；</w:t>
            </w:r>
          </w:p>
        </w:tc>
        <w:tc>
          <w:tcPr>
            <w:tcW w:w="1069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1"/>
              <w:rPr>
                <w:rFonts w:ascii="Times New Roman"/>
                <w:color w:val="auto"/>
                <w:sz w:val="29"/>
              </w:rPr>
            </w:pPr>
          </w:p>
          <w:p>
            <w:pPr>
              <w:pStyle w:val="18"/>
              <w:ind w:left="214" w:right="20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975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900" w:type="dxa"/>
            <w:vMerge w:val="restar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50" w:type="dxa"/>
            <w:vMerge w:val="restar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2" w:line="242" w:lineRule="auto"/>
              <w:ind w:left="484" w:right="47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外形</w:t>
            </w:r>
          </w:p>
          <w:p>
            <w:pPr>
              <w:pStyle w:val="18"/>
              <w:spacing w:before="3"/>
              <w:ind w:left="141" w:right="13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（30%）</w:t>
            </w:r>
          </w:p>
        </w:tc>
        <w:tc>
          <w:tcPr>
            <w:tcW w:w="3475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10"/>
              </w:rPr>
            </w:pPr>
          </w:p>
        </w:tc>
        <w:tc>
          <w:tcPr>
            <w:tcW w:w="1069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10"/>
              </w:rPr>
            </w:pPr>
          </w:p>
        </w:tc>
        <w:tc>
          <w:tcPr>
            <w:tcW w:w="9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5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5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475" w:type="dxa"/>
            <w:noWrap w:val="0"/>
            <w:vAlign w:val="top"/>
          </w:tcPr>
          <w:p>
            <w:pPr>
              <w:pStyle w:val="18"/>
              <w:spacing w:before="3"/>
              <w:ind w:left="107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-9"/>
                <w:sz w:val="24"/>
              </w:rPr>
              <w:t>外形</w:t>
            </w:r>
            <w:r>
              <w:rPr>
                <w:color w:val="auto"/>
                <w:spacing w:val="-9"/>
                <w:sz w:val="24"/>
              </w:rPr>
              <w:t>尚圆结或卷曲尚重实，色泽</w:t>
            </w:r>
          </w:p>
          <w:p>
            <w:pPr>
              <w:pStyle w:val="18"/>
              <w:spacing w:before="4" w:line="289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黄褐或绿褐；</w:t>
            </w:r>
          </w:p>
        </w:tc>
        <w:tc>
          <w:tcPr>
            <w:tcW w:w="1069" w:type="dxa"/>
            <w:noWrap w:val="0"/>
            <w:vAlign w:val="top"/>
          </w:tcPr>
          <w:p>
            <w:pPr>
              <w:pStyle w:val="18"/>
              <w:spacing w:before="159"/>
              <w:ind w:left="214" w:right="20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0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5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5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475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2" w:line="285" w:lineRule="exact"/>
              <w:ind w:left="107" w:right="-15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外形</w:t>
            </w:r>
            <w:r>
              <w:rPr>
                <w:color w:val="auto"/>
                <w:sz w:val="24"/>
              </w:rPr>
              <w:t>松、大，欠卷曲、欠重实；</w:t>
            </w:r>
          </w:p>
        </w:tc>
        <w:tc>
          <w:tcPr>
            <w:tcW w:w="1069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75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107" w:right="-1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条索松泡、欠紧结，多碎片末，</w:t>
            </w:r>
          </w:p>
        </w:tc>
        <w:tc>
          <w:tcPr>
            <w:tcW w:w="106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214" w:right="20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9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475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287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色泽暗、黄、无光泽</w:t>
            </w:r>
          </w:p>
        </w:tc>
        <w:tc>
          <w:tcPr>
            <w:tcW w:w="1069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450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475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2" w:line="28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金黄绿明亮、金黄或浅橙黄明</w:t>
            </w:r>
          </w:p>
        </w:tc>
        <w:tc>
          <w:tcPr>
            <w:tcW w:w="1069" w:type="dxa"/>
            <w:vMerge w:val="restart"/>
            <w:noWrap w:val="0"/>
            <w:vAlign w:val="top"/>
          </w:tcPr>
          <w:p>
            <w:pPr>
              <w:pStyle w:val="18"/>
              <w:spacing w:before="158"/>
              <w:ind w:left="23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975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475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287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亮，有层次感</w:t>
            </w:r>
          </w:p>
        </w:tc>
        <w:tc>
          <w:tcPr>
            <w:tcW w:w="10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4" w:line="285" w:lineRule="exact"/>
              <w:ind w:left="141" w:right="13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汤色</w:t>
            </w:r>
          </w:p>
        </w:tc>
        <w:tc>
          <w:tcPr>
            <w:tcW w:w="3475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4" w:line="28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pacing w:val="-11"/>
                <w:sz w:val="24"/>
              </w:rPr>
              <w:t>黄绿尚明亮、橙黄尚明亮，稍有</w:t>
            </w:r>
          </w:p>
        </w:tc>
        <w:tc>
          <w:tcPr>
            <w:tcW w:w="1069" w:type="dxa"/>
            <w:vMerge w:val="restart"/>
            <w:noWrap w:val="0"/>
            <w:vAlign w:val="top"/>
          </w:tcPr>
          <w:p>
            <w:pPr>
              <w:pStyle w:val="18"/>
              <w:spacing w:before="160"/>
              <w:ind w:left="23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975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9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5" w:lineRule="exact"/>
              <w:ind w:left="141" w:right="13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（5%）</w:t>
            </w:r>
          </w:p>
        </w:tc>
        <w:tc>
          <w:tcPr>
            <w:tcW w:w="3475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28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层次感</w:t>
            </w:r>
          </w:p>
        </w:tc>
        <w:tc>
          <w:tcPr>
            <w:tcW w:w="10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475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4" w:line="28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pacing w:val="-11"/>
                <w:sz w:val="24"/>
              </w:rPr>
              <w:t>浅淡或青绿、混浊不清，多沉淀</w:t>
            </w:r>
          </w:p>
        </w:tc>
        <w:tc>
          <w:tcPr>
            <w:tcW w:w="1069" w:type="dxa"/>
            <w:vMerge w:val="restart"/>
            <w:noWrap w:val="0"/>
            <w:vAlign w:val="top"/>
          </w:tcPr>
          <w:p>
            <w:pPr>
              <w:pStyle w:val="18"/>
              <w:spacing w:before="159"/>
              <w:ind w:left="23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975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9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475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28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物</w:t>
            </w:r>
          </w:p>
        </w:tc>
        <w:tc>
          <w:tcPr>
            <w:tcW w:w="10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9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3" w:lineRule="exact"/>
              <w:ind w:left="20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青茶</w:t>
            </w:r>
          </w:p>
        </w:tc>
        <w:tc>
          <w:tcPr>
            <w:tcW w:w="85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450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475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3" w:line="280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pacing w:val="-11"/>
                <w:sz w:val="24"/>
              </w:rPr>
              <w:t>清花香或花香、蜜香显，香高持</w:t>
            </w:r>
          </w:p>
        </w:tc>
        <w:tc>
          <w:tcPr>
            <w:tcW w:w="1069" w:type="dxa"/>
            <w:vMerge w:val="restart"/>
            <w:noWrap w:val="0"/>
            <w:vAlign w:val="top"/>
          </w:tcPr>
          <w:p>
            <w:pPr>
              <w:pStyle w:val="18"/>
              <w:spacing w:before="159"/>
              <w:ind w:left="23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975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91" w:lineRule="exact"/>
              <w:ind w:left="20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制品</w:t>
            </w:r>
          </w:p>
        </w:tc>
        <w:tc>
          <w:tcPr>
            <w:tcW w:w="85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475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before="2" w:line="289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久，火功恰当</w:t>
            </w:r>
          </w:p>
        </w:tc>
        <w:tc>
          <w:tcPr>
            <w:tcW w:w="10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78" w:lineRule="exact"/>
              <w:ind w:left="20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感官</w:t>
            </w:r>
          </w:p>
        </w:tc>
        <w:tc>
          <w:tcPr>
            <w:tcW w:w="85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78" w:lineRule="exact"/>
              <w:ind w:left="126" w:right="11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5</w:t>
            </w:r>
            <w:r>
              <w:rPr>
                <w:color w:val="auto"/>
                <w:sz w:val="24"/>
              </w:rPr>
              <w:t>0%</w:t>
            </w:r>
          </w:p>
        </w:tc>
        <w:tc>
          <w:tcPr>
            <w:tcW w:w="14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3" w:line="275" w:lineRule="exact"/>
              <w:ind w:left="141" w:right="13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香气</w:t>
            </w:r>
          </w:p>
        </w:tc>
        <w:tc>
          <w:tcPr>
            <w:tcW w:w="3475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3" w:line="275" w:lineRule="exact"/>
              <w:ind w:left="107" w:right="-29"/>
              <w:rPr>
                <w:color w:val="auto"/>
                <w:sz w:val="24"/>
              </w:rPr>
            </w:pPr>
            <w:r>
              <w:rPr>
                <w:color w:val="auto"/>
                <w:spacing w:val="-18"/>
                <w:sz w:val="24"/>
              </w:rPr>
              <w:t>清花香或花香、蜜香尚显，香高，</w:t>
            </w:r>
          </w:p>
        </w:tc>
        <w:tc>
          <w:tcPr>
            <w:tcW w:w="1069" w:type="dxa"/>
            <w:vMerge w:val="restart"/>
            <w:noWrap w:val="0"/>
            <w:vAlign w:val="top"/>
          </w:tcPr>
          <w:p>
            <w:pPr>
              <w:pStyle w:val="18"/>
              <w:spacing w:before="159"/>
              <w:ind w:left="23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975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95" w:lineRule="exact"/>
              <w:ind w:left="20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品质</w:t>
            </w:r>
          </w:p>
        </w:tc>
        <w:tc>
          <w:tcPr>
            <w:tcW w:w="85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7" w:line="289" w:lineRule="exact"/>
              <w:ind w:left="141" w:right="13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（25%）</w:t>
            </w:r>
          </w:p>
        </w:tc>
        <w:tc>
          <w:tcPr>
            <w:tcW w:w="3475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before="7" w:line="289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火功尚合适</w:t>
            </w:r>
          </w:p>
        </w:tc>
        <w:tc>
          <w:tcPr>
            <w:tcW w:w="10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1" w:lineRule="exact"/>
              <w:ind w:left="20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评分</w:t>
            </w:r>
          </w:p>
        </w:tc>
        <w:tc>
          <w:tcPr>
            <w:tcW w:w="85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50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475" w:type="dxa"/>
            <w:noWrap w:val="0"/>
            <w:vAlign w:val="top"/>
          </w:tcPr>
          <w:p>
            <w:pPr>
              <w:pStyle w:val="18"/>
              <w:spacing w:before="158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青气、浊闷气，酵气、老火气</w:t>
            </w:r>
          </w:p>
        </w:tc>
        <w:tc>
          <w:tcPr>
            <w:tcW w:w="1069" w:type="dxa"/>
            <w:noWrap w:val="0"/>
            <w:vAlign w:val="top"/>
          </w:tcPr>
          <w:p>
            <w:pPr>
              <w:pStyle w:val="18"/>
              <w:spacing w:before="158"/>
              <w:ind w:left="214" w:right="20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50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475" w:type="dxa"/>
            <w:noWrap w:val="0"/>
            <w:vAlign w:val="top"/>
          </w:tcPr>
          <w:p>
            <w:pPr>
              <w:pStyle w:val="18"/>
              <w:spacing w:before="158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pacing w:val="-11"/>
                <w:sz w:val="24"/>
              </w:rPr>
              <w:t>清醇，醇爽，有回甘，不苦不涩</w:t>
            </w:r>
          </w:p>
        </w:tc>
        <w:tc>
          <w:tcPr>
            <w:tcW w:w="1069" w:type="dxa"/>
            <w:noWrap w:val="0"/>
            <w:vAlign w:val="top"/>
          </w:tcPr>
          <w:p>
            <w:pPr>
              <w:pStyle w:val="18"/>
              <w:spacing w:before="158"/>
              <w:ind w:left="214" w:right="20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4" w:line="285" w:lineRule="exact"/>
              <w:ind w:left="141" w:right="13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滋味</w:t>
            </w:r>
          </w:p>
        </w:tc>
        <w:tc>
          <w:tcPr>
            <w:tcW w:w="3475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4" w:line="28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pacing w:val="-11"/>
                <w:sz w:val="24"/>
              </w:rPr>
              <w:t>尚清醇、醇爽，回甘不明显，稍</w:t>
            </w:r>
          </w:p>
        </w:tc>
        <w:tc>
          <w:tcPr>
            <w:tcW w:w="1069" w:type="dxa"/>
            <w:vMerge w:val="restart"/>
            <w:noWrap w:val="0"/>
            <w:vAlign w:val="top"/>
          </w:tcPr>
          <w:p>
            <w:pPr>
              <w:pStyle w:val="18"/>
              <w:spacing w:before="160"/>
              <w:ind w:left="23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975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9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5" w:lineRule="exact"/>
              <w:ind w:left="141" w:right="13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（30%）</w:t>
            </w:r>
          </w:p>
        </w:tc>
        <w:tc>
          <w:tcPr>
            <w:tcW w:w="3475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28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有苦涩味</w:t>
            </w:r>
          </w:p>
        </w:tc>
        <w:tc>
          <w:tcPr>
            <w:tcW w:w="10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475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3" w:line="28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pacing w:val="-11"/>
                <w:sz w:val="24"/>
              </w:rPr>
              <w:t>青涩或苦涩，浊闷味、酵味、老</w:t>
            </w:r>
          </w:p>
        </w:tc>
        <w:tc>
          <w:tcPr>
            <w:tcW w:w="1069" w:type="dxa"/>
            <w:vMerge w:val="restart"/>
            <w:noWrap w:val="0"/>
            <w:vAlign w:val="top"/>
          </w:tcPr>
          <w:p>
            <w:pPr>
              <w:pStyle w:val="18"/>
              <w:spacing w:before="160"/>
              <w:ind w:left="23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975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9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475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28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火味</w:t>
            </w:r>
          </w:p>
        </w:tc>
        <w:tc>
          <w:tcPr>
            <w:tcW w:w="10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450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475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3" w:line="28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pacing w:val="-10"/>
                <w:sz w:val="24"/>
              </w:rPr>
              <w:t>叶张尚柔软、完整，叶色黄绿明</w:t>
            </w:r>
          </w:p>
        </w:tc>
        <w:tc>
          <w:tcPr>
            <w:tcW w:w="1069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75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pacing w:val="-12"/>
                <w:sz w:val="24"/>
              </w:rPr>
              <w:t>亮，红镶边鲜艳，无青张、死红</w:t>
            </w:r>
          </w:p>
        </w:tc>
        <w:tc>
          <w:tcPr>
            <w:tcW w:w="106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214" w:right="20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9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900" w:type="dxa"/>
            <w:vMerge w:val="restar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50" w:type="dxa"/>
            <w:vMerge w:val="restar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163"/>
              <w:ind w:left="141" w:right="13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叶底</w:t>
            </w:r>
          </w:p>
          <w:p>
            <w:pPr>
              <w:pStyle w:val="18"/>
              <w:spacing w:before="4"/>
              <w:ind w:left="141" w:right="13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（10%）</w:t>
            </w:r>
          </w:p>
        </w:tc>
        <w:tc>
          <w:tcPr>
            <w:tcW w:w="3475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286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叶</w:t>
            </w:r>
          </w:p>
        </w:tc>
        <w:tc>
          <w:tcPr>
            <w:tcW w:w="1069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5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5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475" w:type="dxa"/>
            <w:noWrap w:val="0"/>
            <w:vAlign w:val="top"/>
          </w:tcPr>
          <w:p>
            <w:pPr>
              <w:pStyle w:val="18"/>
              <w:spacing w:before="3"/>
              <w:ind w:left="107" w:right="-1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叶张尚柔软较完整，叶色黄绿，</w:t>
            </w:r>
          </w:p>
          <w:p>
            <w:pPr>
              <w:pStyle w:val="18"/>
              <w:spacing w:before="4" w:line="289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有红镶边，稍有青张、死红叶</w:t>
            </w:r>
          </w:p>
        </w:tc>
        <w:tc>
          <w:tcPr>
            <w:tcW w:w="1069" w:type="dxa"/>
            <w:noWrap w:val="0"/>
            <w:vAlign w:val="top"/>
          </w:tcPr>
          <w:p>
            <w:pPr>
              <w:pStyle w:val="18"/>
              <w:spacing w:before="159"/>
              <w:ind w:left="214" w:right="20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475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2" w:line="28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pacing w:val="-10"/>
                <w:sz w:val="24"/>
              </w:rPr>
              <w:t>叶张稍硬或断碎，叶色青绿或多</w:t>
            </w:r>
          </w:p>
        </w:tc>
        <w:tc>
          <w:tcPr>
            <w:tcW w:w="1069" w:type="dxa"/>
            <w:vMerge w:val="restart"/>
            <w:noWrap w:val="0"/>
            <w:vAlign w:val="top"/>
          </w:tcPr>
          <w:p>
            <w:pPr>
              <w:pStyle w:val="18"/>
              <w:spacing w:before="158"/>
              <w:ind w:left="23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975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00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856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475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287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死红叶</w:t>
            </w:r>
          </w:p>
        </w:tc>
        <w:tc>
          <w:tcPr>
            <w:tcW w:w="10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</w:tbl>
    <w:p>
      <w:pPr>
        <w:pStyle w:val="6"/>
        <w:spacing w:before="3"/>
        <w:rPr>
          <w:rFonts w:ascii="Times New Roman"/>
          <w:color w:val="auto"/>
          <w:sz w:val="25"/>
        </w:rPr>
      </w:pPr>
    </w:p>
    <w:p>
      <w:pPr>
        <w:pStyle w:val="6"/>
        <w:tabs>
          <w:tab w:val="left" w:pos="4898"/>
        </w:tabs>
        <w:ind w:right="437"/>
        <w:jc w:val="center"/>
        <w:outlineLvl w:val="2"/>
        <w:rPr>
          <w:color w:val="auto"/>
        </w:rPr>
      </w:pPr>
      <w:bookmarkStart w:id="251" w:name="_Toc4420"/>
      <w:r>
        <w:rPr>
          <w:color w:val="auto"/>
        </w:rPr>
        <w:t>裁</w:t>
      </w:r>
      <w:r>
        <w:rPr>
          <w:color w:val="auto"/>
          <w:spacing w:val="-3"/>
        </w:rPr>
        <w:t>判</w:t>
      </w:r>
      <w:r>
        <w:rPr>
          <w:color w:val="auto"/>
        </w:rPr>
        <w:t>签名：</w:t>
      </w:r>
      <w:r>
        <w:rPr>
          <w:color w:val="auto"/>
        </w:rPr>
        <w:tab/>
      </w:r>
      <w:r>
        <w:rPr>
          <w:color w:val="auto"/>
        </w:rPr>
        <w:t>日</w:t>
      </w:r>
      <w:r>
        <w:rPr>
          <w:color w:val="auto"/>
          <w:spacing w:val="-3"/>
        </w:rPr>
        <w:t>期</w:t>
      </w:r>
      <w:r>
        <w:rPr>
          <w:color w:val="auto"/>
        </w:rPr>
        <w:t>：</w:t>
      </w:r>
      <w:bookmarkEnd w:id="251"/>
    </w:p>
    <w:p>
      <w:pPr>
        <w:jc w:val="center"/>
        <w:rPr>
          <w:color w:val="auto"/>
        </w:rPr>
        <w:sectPr>
          <w:pgSz w:w="11910" w:h="16840"/>
          <w:pgMar w:top="1140" w:right="860" w:bottom="1480" w:left="1300" w:header="882" w:footer="1299" w:gutter="0"/>
          <w:cols w:space="720" w:num="1"/>
        </w:sectPr>
      </w:pPr>
    </w:p>
    <w:p>
      <w:pPr>
        <w:pStyle w:val="3"/>
        <w:ind w:left="499"/>
        <w:rPr>
          <w:color w:val="auto"/>
        </w:rPr>
      </w:pPr>
      <w:bookmarkStart w:id="252" w:name="_bookmark28"/>
      <w:bookmarkEnd w:id="252"/>
      <w:bookmarkStart w:id="253" w:name="（四）颗粒青茶加工技术缺陷诊断评分表"/>
      <w:bookmarkEnd w:id="253"/>
      <w:bookmarkStart w:id="254" w:name="_Toc14855"/>
      <w:bookmarkStart w:id="255" w:name="_Toc19418"/>
      <w:bookmarkStart w:id="256" w:name="_Toc15902"/>
      <w:bookmarkStart w:id="257" w:name="_Toc23195"/>
      <w:bookmarkStart w:id="258" w:name="_Toc24995"/>
      <w:bookmarkStart w:id="259" w:name="_Toc9937"/>
      <w:r>
        <w:rPr>
          <w:color w:val="auto"/>
        </w:rPr>
        <w:t>（四）</w:t>
      </w:r>
      <w:r>
        <w:rPr>
          <w:rFonts w:hint="eastAsia"/>
          <w:color w:val="auto"/>
        </w:rPr>
        <w:t>卷曲形</w:t>
      </w:r>
      <w:r>
        <w:rPr>
          <w:color w:val="auto"/>
        </w:rPr>
        <w:t>青茶加工技术缺陷诊断评分表</w:t>
      </w:r>
      <w:bookmarkEnd w:id="254"/>
      <w:bookmarkEnd w:id="255"/>
      <w:bookmarkEnd w:id="256"/>
      <w:bookmarkEnd w:id="257"/>
      <w:bookmarkEnd w:id="258"/>
      <w:bookmarkEnd w:id="259"/>
    </w:p>
    <w:p>
      <w:pPr>
        <w:pStyle w:val="4"/>
        <w:tabs>
          <w:tab w:val="left" w:pos="3908"/>
          <w:tab w:val="left" w:pos="5785"/>
          <w:tab w:val="left" w:pos="7659"/>
        </w:tabs>
        <w:ind w:left="534"/>
        <w:jc w:val="center"/>
        <w:rPr>
          <w:rFonts w:ascii="Times New Roman" w:eastAsia="Times New Roman"/>
          <w:color w:val="auto"/>
          <w:u w:val="none"/>
        </w:rPr>
      </w:pPr>
      <w:bookmarkStart w:id="260" w:name="_Toc27388"/>
      <w:bookmarkStart w:id="261" w:name="_Toc6407"/>
      <w:r>
        <w:rPr>
          <w:color w:val="auto"/>
          <w:u w:val="none"/>
        </w:rPr>
        <w:t>参赛选手编号：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  <w:u w:val="none"/>
        </w:rPr>
        <w:tab/>
      </w:r>
      <w:r>
        <w:rPr>
          <w:color w:val="auto"/>
          <w:spacing w:val="-1"/>
          <w:u w:val="none"/>
        </w:rPr>
        <w:t>总</w:t>
      </w:r>
      <w:r>
        <w:rPr>
          <w:color w:val="auto"/>
          <w:u w:val="none"/>
        </w:rPr>
        <w:t>分：</w:t>
      </w:r>
      <w:bookmarkEnd w:id="260"/>
      <w:bookmarkEnd w:id="261"/>
      <w:r>
        <w:rPr>
          <w:rFonts w:ascii="Times New Roman" w:eastAsia="Times New Roman"/>
          <w:color w:val="auto"/>
        </w:rPr>
        <w:t xml:space="preserve"> </w:t>
      </w:r>
      <w:r>
        <w:rPr>
          <w:rFonts w:ascii="Times New Roman" w:eastAsia="Times New Roman"/>
          <w:color w:val="auto"/>
        </w:rPr>
        <w:tab/>
      </w:r>
    </w:p>
    <w:p>
      <w:pPr>
        <w:pStyle w:val="6"/>
        <w:spacing w:before="2"/>
        <w:rPr>
          <w:rFonts w:ascii="Times New Roman"/>
          <w:color w:val="auto"/>
          <w:sz w:val="25"/>
        </w:rPr>
      </w:pPr>
    </w:p>
    <w:tbl>
      <w:tblPr>
        <w:tblStyle w:val="12"/>
        <w:tblW w:w="0" w:type="auto"/>
        <w:tblInd w:w="6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898"/>
        <w:gridCol w:w="1381"/>
        <w:gridCol w:w="2900"/>
        <w:gridCol w:w="832"/>
        <w:gridCol w:w="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4" w:type="dxa"/>
            <w:noWrap w:val="0"/>
            <w:vAlign w:val="top"/>
          </w:tcPr>
          <w:p>
            <w:pPr>
              <w:pStyle w:val="18"/>
              <w:spacing w:before="132"/>
              <w:ind w:left="214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类别</w:t>
            </w:r>
          </w:p>
        </w:tc>
        <w:tc>
          <w:tcPr>
            <w:tcW w:w="898" w:type="dxa"/>
            <w:noWrap w:val="0"/>
            <w:vAlign w:val="top"/>
          </w:tcPr>
          <w:p>
            <w:pPr>
              <w:pStyle w:val="18"/>
              <w:spacing w:before="132"/>
              <w:ind w:left="168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占比</w:t>
            </w:r>
          </w:p>
        </w:tc>
        <w:tc>
          <w:tcPr>
            <w:tcW w:w="1381" w:type="dxa"/>
            <w:noWrap w:val="0"/>
            <w:vAlign w:val="top"/>
          </w:tcPr>
          <w:p>
            <w:pPr>
              <w:pStyle w:val="18"/>
              <w:spacing w:before="132"/>
              <w:ind w:left="127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考核项目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132"/>
              <w:ind w:left="887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考核要点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spacing w:before="132"/>
              <w:ind w:left="112" w:right="102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分值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pStyle w:val="18"/>
              <w:spacing w:before="132"/>
              <w:ind w:left="164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994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spacing w:before="7"/>
              <w:rPr>
                <w:rFonts w:ascii="Times New Roman"/>
                <w:color w:val="auto"/>
                <w:sz w:val="29"/>
              </w:rPr>
            </w:pPr>
          </w:p>
          <w:p>
            <w:pPr>
              <w:pStyle w:val="18"/>
              <w:spacing w:before="1" w:line="417" w:lineRule="auto"/>
              <w:ind w:left="217" w:right="20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茶加工技术缺陷诊断</w:t>
            </w:r>
          </w:p>
        </w:tc>
        <w:tc>
          <w:tcPr>
            <w:tcW w:w="898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7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26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20%</w:t>
            </w:r>
          </w:p>
        </w:tc>
        <w:tc>
          <w:tcPr>
            <w:tcW w:w="1381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5"/>
              <w:rPr>
                <w:rFonts w:ascii="Times New Roman"/>
                <w:color w:val="auto"/>
                <w:sz w:val="35"/>
              </w:rPr>
            </w:pPr>
          </w:p>
          <w:p>
            <w:pPr>
              <w:pStyle w:val="18"/>
              <w:spacing w:line="364" w:lineRule="auto"/>
              <w:ind w:left="209" w:right="19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茶叶审评操作规范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2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服装不规范扣2分；指甲</w:t>
            </w:r>
          </w:p>
          <w:p>
            <w:pPr>
              <w:pStyle w:val="18"/>
              <w:spacing w:before="158"/>
              <w:ind w:left="107" w:right="-29"/>
              <w:rPr>
                <w:color w:val="auto"/>
                <w:sz w:val="24"/>
              </w:rPr>
            </w:pPr>
            <w:r>
              <w:rPr>
                <w:color w:val="auto"/>
                <w:spacing w:val="-21"/>
                <w:sz w:val="24"/>
              </w:rPr>
              <w:t>油，香水扣</w:t>
            </w:r>
            <w:r>
              <w:rPr>
                <w:color w:val="auto"/>
                <w:sz w:val="24"/>
              </w:rPr>
              <w:t>5</w:t>
            </w:r>
            <w:r>
              <w:rPr>
                <w:color w:val="auto"/>
                <w:spacing w:val="-17"/>
                <w:sz w:val="24"/>
              </w:rPr>
              <w:t>分；扣完为止。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spacing w:before="3"/>
              <w:rPr>
                <w:rFonts w:ascii="Times New Roman"/>
                <w:color w:val="auto"/>
                <w:sz w:val="27"/>
              </w:rPr>
            </w:pPr>
          </w:p>
          <w:p>
            <w:pPr>
              <w:pStyle w:val="18"/>
              <w:ind w:left="1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8" w:hRule="atLeast"/>
        </w:trPr>
        <w:tc>
          <w:tcPr>
            <w:tcW w:w="9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1" w:line="364" w:lineRule="auto"/>
              <w:ind w:left="107" w:right="97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开罐动作错误扣1</w:t>
            </w:r>
            <w:r>
              <w:rPr>
                <w:color w:val="auto"/>
                <w:spacing w:val="-24"/>
                <w:sz w:val="24"/>
              </w:rPr>
              <w:t>分；把盘</w:t>
            </w:r>
            <w:r>
              <w:rPr>
                <w:color w:val="auto"/>
                <w:sz w:val="24"/>
              </w:rPr>
              <w:t>动作生疏酌情扣1-2</w:t>
            </w:r>
            <w:r>
              <w:rPr>
                <w:color w:val="auto"/>
                <w:spacing w:val="-32"/>
                <w:sz w:val="24"/>
              </w:rPr>
              <w:t>分；取</w:t>
            </w:r>
            <w:r>
              <w:rPr>
                <w:color w:val="auto"/>
                <w:sz w:val="24"/>
              </w:rPr>
              <w:t>样动作不规范扣1-2</w:t>
            </w:r>
            <w:r>
              <w:rPr>
                <w:color w:val="auto"/>
                <w:spacing w:val="-32"/>
                <w:sz w:val="24"/>
              </w:rPr>
              <w:t>分，收</w:t>
            </w:r>
            <w:r>
              <w:rPr>
                <w:color w:val="auto"/>
                <w:sz w:val="24"/>
              </w:rPr>
              <w:t>样不规范扣1</w:t>
            </w:r>
            <w:r>
              <w:rPr>
                <w:color w:val="auto"/>
                <w:spacing w:val="-17"/>
                <w:sz w:val="24"/>
              </w:rPr>
              <w:t>分；称样错误</w:t>
            </w:r>
            <w:r>
              <w:rPr>
                <w:color w:val="auto"/>
                <w:sz w:val="24"/>
              </w:rPr>
              <w:t>扣1</w:t>
            </w:r>
            <w:r>
              <w:rPr>
                <w:color w:val="auto"/>
                <w:spacing w:val="-11"/>
                <w:sz w:val="24"/>
              </w:rPr>
              <w:t>分；冲泡动作不规范扣</w:t>
            </w:r>
            <w:r>
              <w:rPr>
                <w:color w:val="auto"/>
                <w:spacing w:val="16"/>
                <w:sz w:val="24"/>
              </w:rPr>
              <w:t>1</w:t>
            </w:r>
            <w:r>
              <w:rPr>
                <w:color w:val="auto"/>
                <w:spacing w:val="11"/>
                <w:sz w:val="24"/>
              </w:rPr>
              <w:t>分；沥汤动作不规范扣</w:t>
            </w:r>
          </w:p>
          <w:p>
            <w:pPr>
              <w:pStyle w:val="18"/>
              <w:spacing w:line="304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1-2分；扣完为止。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7"/>
              <w:rPr>
                <w:rFonts w:ascii="Times New Roman"/>
                <w:color w:val="auto"/>
                <w:sz w:val="32"/>
              </w:rPr>
            </w:pPr>
          </w:p>
          <w:p>
            <w:pPr>
              <w:pStyle w:val="18"/>
              <w:ind w:left="112" w:right="10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9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1" w:line="364" w:lineRule="auto"/>
              <w:ind w:left="107" w:right="97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湿评内质操作顺序错误扣3-5</w:t>
            </w:r>
            <w:r>
              <w:rPr>
                <w:color w:val="auto"/>
                <w:spacing w:val="-11"/>
                <w:sz w:val="24"/>
              </w:rPr>
              <w:t>分，看汤色、闻香气动</w:t>
            </w:r>
            <w:r>
              <w:rPr>
                <w:color w:val="auto"/>
                <w:sz w:val="24"/>
              </w:rPr>
              <w:t>作错误扣2</w:t>
            </w:r>
            <w:r>
              <w:rPr>
                <w:color w:val="auto"/>
                <w:spacing w:val="-15"/>
                <w:sz w:val="24"/>
              </w:rPr>
              <w:t>分，尝滋味动作</w:t>
            </w:r>
            <w:r>
              <w:rPr>
                <w:color w:val="auto"/>
                <w:sz w:val="24"/>
              </w:rPr>
              <w:t>错误扣1</w:t>
            </w:r>
            <w:r>
              <w:rPr>
                <w:color w:val="auto"/>
                <w:spacing w:val="-13"/>
                <w:sz w:val="24"/>
              </w:rPr>
              <w:t>分，评叶底动作错</w:t>
            </w:r>
          </w:p>
          <w:p>
            <w:pPr>
              <w:pStyle w:val="18"/>
              <w:spacing w:line="30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误扣1分；扣完为止。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86"/>
              <w:ind w:left="112" w:right="10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9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8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spacing w:before="1" w:line="364" w:lineRule="auto"/>
              <w:ind w:left="209" w:right="19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茶样品质评审术语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81" w:line="364" w:lineRule="auto"/>
              <w:ind w:left="107" w:right="-29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采用五项因子评审茶样， 正确书写茶叶品质评语， </w:t>
            </w:r>
            <w:r>
              <w:rPr>
                <w:color w:val="auto"/>
                <w:spacing w:val="-10"/>
                <w:sz w:val="24"/>
              </w:rPr>
              <w:t>外形、汤色、滋味、香气、</w:t>
            </w:r>
          </w:p>
          <w:p>
            <w:pPr>
              <w:pStyle w:val="18"/>
              <w:spacing w:before="2"/>
              <w:ind w:left="107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叶底，每项 1-</w:t>
            </w:r>
            <w:r>
              <w:rPr>
                <w:rFonts w:hint="eastAsia"/>
                <w:color w:val="auto"/>
                <w:sz w:val="24"/>
                <w:lang w:val="en-US"/>
              </w:rPr>
              <w:t>3</w:t>
            </w:r>
            <w:r>
              <w:rPr>
                <w:color w:val="auto"/>
                <w:sz w:val="24"/>
              </w:rPr>
              <w:t xml:space="preserve"> 分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112" w:right="102"/>
              <w:jc w:val="center"/>
              <w:rPr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30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9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18"/>
              <w:spacing w:line="364" w:lineRule="auto"/>
              <w:ind w:left="210" w:right="198"/>
              <w:jc w:val="center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pStyle w:val="18"/>
              <w:spacing w:line="364" w:lineRule="auto"/>
              <w:ind w:left="210" w:right="198"/>
              <w:jc w:val="center"/>
              <w:rPr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缺陷茶样判断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8" w:line="460" w:lineRule="atLeast"/>
              <w:ind w:left="108" w:right="96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pStyle w:val="18"/>
              <w:spacing w:before="8" w:line="460" w:lineRule="atLeast"/>
              <w:ind w:left="108" w:right="96"/>
              <w:rPr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正确填写缺陷茶样编号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ind w:left="111" w:right="104"/>
              <w:jc w:val="center"/>
              <w:rPr>
                <w:color w:val="auto"/>
                <w:sz w:val="24"/>
              </w:rPr>
            </w:pPr>
          </w:p>
          <w:p>
            <w:pPr>
              <w:pStyle w:val="18"/>
              <w:ind w:left="111" w:right="104"/>
              <w:jc w:val="center"/>
              <w:rPr>
                <w:color w:val="auto"/>
                <w:sz w:val="24"/>
              </w:rPr>
            </w:pPr>
          </w:p>
          <w:p>
            <w:pPr>
              <w:pStyle w:val="18"/>
              <w:ind w:left="111" w:right="104"/>
              <w:jc w:val="center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5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9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7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spacing w:line="364" w:lineRule="auto"/>
              <w:ind w:left="209" w:right="199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制茶技术缺陷诊断与改进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81" w:line="364" w:lineRule="auto"/>
              <w:ind w:left="107" w:right="9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依据茶样评审品质，指出茶叶加工操作过程中主要</w:t>
            </w:r>
          </w:p>
          <w:p>
            <w:pPr>
              <w:pStyle w:val="18"/>
              <w:spacing w:before="1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技术不足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8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ind w:left="112" w:right="102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>
              <w:rPr>
                <w:rFonts w:hint="eastAsia"/>
                <w:color w:val="auto"/>
                <w:sz w:val="24"/>
                <w:lang w:val="en-US"/>
              </w:rPr>
              <w:t>0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9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80" w:line="364" w:lineRule="auto"/>
              <w:ind w:left="107" w:right="9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根据技术诊断结果给出技术修正和茶样处理的合理</w:t>
            </w:r>
          </w:p>
          <w:p>
            <w:pPr>
              <w:pStyle w:val="18"/>
              <w:spacing w:before="1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化建议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8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ind w:left="112" w:right="102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>
              <w:rPr>
                <w:rFonts w:hint="eastAsia"/>
                <w:color w:val="auto"/>
                <w:sz w:val="24"/>
                <w:lang w:val="en-US"/>
              </w:rPr>
              <w:t>0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rPr>
          <w:rFonts w:ascii="Times New Roman"/>
          <w:color w:val="auto"/>
          <w:sz w:val="24"/>
        </w:rPr>
        <w:sectPr>
          <w:footerReference r:id="rId11" w:type="default"/>
          <w:pgSz w:w="11910" w:h="16840"/>
          <w:pgMar w:top="1140" w:right="860" w:bottom="1980" w:left="1300" w:header="882" w:footer="1785" w:gutter="0"/>
          <w:pgNumType w:start="26"/>
          <w:cols w:space="720" w:num="1"/>
        </w:sectPr>
      </w:pPr>
    </w:p>
    <w:p>
      <w:pPr>
        <w:pStyle w:val="2"/>
        <w:rPr>
          <w:color w:val="auto"/>
        </w:rPr>
      </w:pPr>
      <w:bookmarkStart w:id="262" w:name="七、条索青茶评分细则"/>
      <w:bookmarkEnd w:id="262"/>
      <w:bookmarkStart w:id="263" w:name="_bookmark29"/>
      <w:bookmarkEnd w:id="263"/>
      <w:bookmarkStart w:id="264" w:name="_Toc27328"/>
      <w:bookmarkStart w:id="265" w:name="_Toc21535"/>
      <w:bookmarkStart w:id="266" w:name="_Toc3572"/>
      <w:bookmarkStart w:id="267" w:name="_Toc14332"/>
      <w:bookmarkStart w:id="268" w:name="_Toc1804"/>
      <w:bookmarkStart w:id="269" w:name="_Toc881"/>
      <w:r>
        <w:rPr>
          <w:rFonts w:hint="eastAsia"/>
          <w:color w:val="auto"/>
          <w:lang w:val="en-US"/>
        </w:rPr>
        <w:t>九</w:t>
      </w:r>
      <w:r>
        <w:rPr>
          <w:rFonts w:hint="eastAsia"/>
          <w:color w:val="auto"/>
        </w:rPr>
        <w:t>、条形青茶评分细则</w:t>
      </w:r>
      <w:bookmarkEnd w:id="264"/>
      <w:bookmarkEnd w:id="265"/>
      <w:bookmarkEnd w:id="266"/>
      <w:bookmarkEnd w:id="267"/>
      <w:bookmarkEnd w:id="268"/>
      <w:bookmarkEnd w:id="269"/>
    </w:p>
    <w:p>
      <w:pPr>
        <w:pStyle w:val="3"/>
        <w:rPr>
          <w:rFonts w:hint="eastAsia"/>
          <w:color w:val="auto"/>
        </w:rPr>
      </w:pPr>
      <w:bookmarkStart w:id="270" w:name="_bookmark31"/>
      <w:bookmarkEnd w:id="270"/>
      <w:bookmarkStart w:id="271" w:name="（一）条索青茶鲜叶采摘操作评分表"/>
      <w:bookmarkEnd w:id="271"/>
      <w:bookmarkStart w:id="272" w:name="_bookmark30"/>
      <w:bookmarkEnd w:id="272"/>
      <w:bookmarkStart w:id="273" w:name="（二）条索青茶现场制茶操作规范评分表"/>
      <w:bookmarkEnd w:id="273"/>
      <w:bookmarkStart w:id="274" w:name="_Toc11968"/>
      <w:bookmarkStart w:id="275" w:name="_Toc18006"/>
      <w:bookmarkStart w:id="276" w:name="_Toc9000"/>
      <w:bookmarkStart w:id="277" w:name="_Toc279"/>
      <w:bookmarkStart w:id="278" w:name="_Toc19281"/>
      <w:bookmarkStart w:id="279" w:name="_Toc2520"/>
      <w:r>
        <w:rPr>
          <w:rFonts w:hint="eastAsia"/>
          <w:color w:val="auto"/>
        </w:rPr>
        <w:t>（</w:t>
      </w:r>
      <w:r>
        <w:rPr>
          <w:rFonts w:hint="eastAsia"/>
          <w:color w:val="auto"/>
          <w:lang w:val="en-US"/>
        </w:rPr>
        <w:t>一</w:t>
      </w:r>
      <w:r>
        <w:rPr>
          <w:rFonts w:hint="eastAsia"/>
          <w:color w:val="auto"/>
        </w:rPr>
        <w:t>）条形青茶现场制茶操作规范评分表</w:t>
      </w:r>
      <w:bookmarkEnd w:id="274"/>
      <w:bookmarkEnd w:id="275"/>
      <w:bookmarkEnd w:id="276"/>
      <w:bookmarkEnd w:id="277"/>
      <w:bookmarkEnd w:id="278"/>
      <w:bookmarkEnd w:id="279"/>
    </w:p>
    <w:p>
      <w:pPr>
        <w:tabs>
          <w:tab w:val="left" w:pos="4951"/>
          <w:tab w:val="left" w:pos="6828"/>
          <w:tab w:val="left" w:pos="8702"/>
        </w:tabs>
        <w:spacing w:before="269" w:after="27"/>
        <w:ind w:left="1577"/>
        <w:rPr>
          <w:rFonts w:ascii="Times New Roman" w:eastAsia="Times New Roman"/>
          <w:color w:val="auto"/>
          <w:sz w:val="30"/>
        </w:rPr>
      </w:pPr>
      <w:r>
        <w:rPr>
          <w:color w:val="auto"/>
          <w:sz w:val="30"/>
        </w:rPr>
        <w:t>参赛选手编号：</w:t>
      </w:r>
      <w:r>
        <w:rPr>
          <w:color w:val="auto"/>
          <w:sz w:val="30"/>
          <w:u w:val="single"/>
        </w:rPr>
        <w:t xml:space="preserve"> </w:t>
      </w:r>
      <w:r>
        <w:rPr>
          <w:color w:val="auto"/>
          <w:sz w:val="30"/>
          <w:u w:val="single"/>
        </w:rPr>
        <w:tab/>
      </w:r>
      <w:r>
        <w:rPr>
          <w:color w:val="auto"/>
          <w:sz w:val="30"/>
        </w:rPr>
        <w:tab/>
      </w:r>
      <w:r>
        <w:rPr>
          <w:color w:val="auto"/>
          <w:spacing w:val="-1"/>
          <w:sz w:val="30"/>
        </w:rPr>
        <w:t>总</w:t>
      </w:r>
      <w:r>
        <w:rPr>
          <w:color w:val="auto"/>
          <w:sz w:val="30"/>
        </w:rPr>
        <w:t>分：</w:t>
      </w:r>
      <w:r>
        <w:rPr>
          <w:rFonts w:ascii="Times New Roman" w:eastAsia="Times New Roman"/>
          <w:color w:val="auto"/>
          <w:sz w:val="30"/>
          <w:u w:val="single"/>
        </w:rPr>
        <w:t xml:space="preserve"> </w:t>
      </w:r>
      <w:r>
        <w:rPr>
          <w:rFonts w:ascii="Times New Roman" w:eastAsia="Times New Roman"/>
          <w:color w:val="auto"/>
          <w:sz w:val="30"/>
          <w:u w:val="single"/>
        </w:rPr>
        <w:tab/>
      </w:r>
    </w:p>
    <w:tbl>
      <w:tblPr>
        <w:tblStyle w:val="12"/>
        <w:tblW w:w="0" w:type="auto"/>
        <w:tblInd w:w="3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800"/>
        <w:gridCol w:w="1537"/>
        <w:gridCol w:w="3685"/>
        <w:gridCol w:w="825"/>
        <w:gridCol w:w="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39" w:type="dxa"/>
            <w:noWrap w:val="0"/>
            <w:vAlign w:val="top"/>
          </w:tcPr>
          <w:p>
            <w:pPr>
              <w:pStyle w:val="18"/>
              <w:spacing w:before="170"/>
              <w:ind w:left="139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类别</w:t>
            </w:r>
          </w:p>
        </w:tc>
        <w:tc>
          <w:tcPr>
            <w:tcW w:w="800" w:type="dxa"/>
            <w:noWrap w:val="0"/>
            <w:vAlign w:val="top"/>
          </w:tcPr>
          <w:p>
            <w:pPr>
              <w:pStyle w:val="18"/>
              <w:spacing w:before="170"/>
              <w:ind w:left="118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占比</w:t>
            </w: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spacing w:before="170"/>
              <w:ind w:left="184" w:right="177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考核项目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pStyle w:val="18"/>
              <w:spacing w:before="170"/>
              <w:ind w:left="1261" w:right="125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考核要点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pStyle w:val="18"/>
              <w:spacing w:before="170"/>
              <w:ind w:left="111" w:right="104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分值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pStyle w:val="18"/>
              <w:spacing w:before="170"/>
              <w:ind w:left="138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</w:trPr>
        <w:tc>
          <w:tcPr>
            <w:tcW w:w="839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spacing w:before="190" w:line="417" w:lineRule="auto"/>
              <w:ind w:left="139" w:right="125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现场手工制茶操作规范</w:t>
            </w:r>
          </w:p>
        </w:tc>
        <w:tc>
          <w:tcPr>
            <w:tcW w:w="800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3"/>
              <w:rPr>
                <w:rFonts w:ascii="Times New Roman"/>
                <w:color w:val="auto"/>
                <w:sz w:val="31"/>
              </w:rPr>
            </w:pPr>
          </w:p>
          <w:p>
            <w:pPr>
              <w:pStyle w:val="18"/>
              <w:spacing w:before="1"/>
              <w:ind w:left="21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5</w:t>
            </w:r>
            <w:r>
              <w:rPr>
                <w:color w:val="auto"/>
                <w:sz w:val="24"/>
              </w:rPr>
              <w:t>%</w:t>
            </w: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92"/>
              <w:ind w:left="184" w:right="17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职业素养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pStyle w:val="18"/>
              <w:numPr>
                <w:ilvl w:val="0"/>
                <w:numId w:val="18"/>
              </w:numPr>
              <w:tabs>
                <w:tab w:val="left" w:pos="355"/>
              </w:tabs>
              <w:spacing w:before="84" w:line="242" w:lineRule="auto"/>
              <w:ind w:right="97" w:firstLine="0"/>
              <w:rPr>
                <w:color w:val="auto"/>
                <w:sz w:val="24"/>
              </w:rPr>
            </w:pPr>
            <w:r>
              <w:rPr>
                <w:color w:val="auto"/>
                <w:spacing w:val="5"/>
                <w:sz w:val="24"/>
              </w:rPr>
              <w:t>比赛开始前没有进行必要的设</w:t>
            </w:r>
            <w:r>
              <w:rPr>
                <w:color w:val="auto"/>
                <w:spacing w:val="-10"/>
                <w:sz w:val="24"/>
              </w:rPr>
              <w:t xml:space="preserve">备检查，扣 </w:t>
            </w:r>
            <w:r>
              <w:rPr>
                <w:color w:val="auto"/>
                <w:sz w:val="24"/>
              </w:rPr>
              <w:t>3</w:t>
            </w:r>
            <w:r>
              <w:rPr>
                <w:color w:val="auto"/>
                <w:spacing w:val="-20"/>
                <w:sz w:val="24"/>
              </w:rPr>
              <w:t xml:space="preserve"> 分；</w:t>
            </w:r>
          </w:p>
          <w:p>
            <w:pPr>
              <w:pStyle w:val="18"/>
              <w:numPr>
                <w:ilvl w:val="0"/>
                <w:numId w:val="18"/>
              </w:numPr>
              <w:tabs>
                <w:tab w:val="left" w:pos="355"/>
              </w:tabs>
              <w:spacing w:before="3" w:line="242" w:lineRule="auto"/>
              <w:ind w:right="97" w:firstLine="0"/>
              <w:rPr>
                <w:color w:val="auto"/>
                <w:sz w:val="24"/>
              </w:rPr>
            </w:pPr>
            <w:r>
              <w:rPr>
                <w:color w:val="auto"/>
                <w:spacing w:val="5"/>
                <w:sz w:val="24"/>
              </w:rPr>
              <w:t>出现故障未经裁判允许，私自</w:t>
            </w:r>
            <w:r>
              <w:rPr>
                <w:color w:val="auto"/>
                <w:spacing w:val="-1"/>
                <w:sz w:val="24"/>
              </w:rPr>
              <w:t xml:space="preserve">拆卸设备、电源线，扣 </w:t>
            </w:r>
            <w:r>
              <w:rPr>
                <w:color w:val="auto"/>
                <w:sz w:val="24"/>
              </w:rPr>
              <w:t>5</w:t>
            </w:r>
            <w:r>
              <w:rPr>
                <w:color w:val="auto"/>
                <w:spacing w:val="-3"/>
                <w:sz w:val="24"/>
              </w:rPr>
              <w:t xml:space="preserve"> 分； </w:t>
            </w:r>
            <w:r>
              <w:rPr>
                <w:color w:val="auto"/>
                <w:spacing w:val="3"/>
                <w:sz w:val="24"/>
              </w:rPr>
              <w:t>3</w:t>
            </w:r>
            <w:r>
              <w:rPr>
                <w:color w:val="auto"/>
                <w:spacing w:val="4"/>
                <w:sz w:val="24"/>
              </w:rPr>
              <w:t>.比赛中，出现违反现场用电安</w:t>
            </w:r>
            <w:r>
              <w:rPr>
                <w:color w:val="auto"/>
                <w:spacing w:val="-5"/>
                <w:sz w:val="24"/>
              </w:rPr>
              <w:t xml:space="preserve">全行为，视情节严重程度扣 </w:t>
            </w:r>
            <w:r>
              <w:rPr>
                <w:color w:val="auto"/>
                <w:sz w:val="24"/>
              </w:rPr>
              <w:t>1-10 分。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92"/>
              <w:ind w:left="111" w:right="10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8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spacing w:before="2" w:line="242" w:lineRule="auto"/>
              <w:ind w:left="168" w:right="156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制茶流程规范与关键技术熟练程度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pStyle w:val="18"/>
              <w:numPr>
                <w:ilvl w:val="0"/>
                <w:numId w:val="19"/>
              </w:numPr>
              <w:tabs>
                <w:tab w:val="left" w:pos="349"/>
              </w:tabs>
              <w:spacing w:before="110"/>
              <w:ind w:hanging="242"/>
              <w:rPr>
                <w:color w:val="auto"/>
                <w:sz w:val="24"/>
              </w:rPr>
            </w:pPr>
            <w:r>
              <w:rPr>
                <w:color w:val="auto"/>
                <w:spacing w:val="-7"/>
                <w:sz w:val="24"/>
              </w:rPr>
              <w:t xml:space="preserve">设备操作不规范扣 </w:t>
            </w:r>
            <w:r>
              <w:rPr>
                <w:color w:val="auto"/>
                <w:sz w:val="24"/>
              </w:rPr>
              <w:t>1-10</w:t>
            </w:r>
            <w:r>
              <w:rPr>
                <w:color w:val="auto"/>
                <w:spacing w:val="-20"/>
                <w:sz w:val="24"/>
              </w:rPr>
              <w:t xml:space="preserve"> 分；</w:t>
            </w:r>
          </w:p>
          <w:p>
            <w:pPr>
              <w:pStyle w:val="18"/>
              <w:numPr>
                <w:ilvl w:val="0"/>
                <w:numId w:val="19"/>
              </w:numPr>
              <w:tabs>
                <w:tab w:val="left" w:pos="355"/>
              </w:tabs>
              <w:spacing w:before="5"/>
              <w:ind w:left="354" w:hanging="24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制茶流程不正确，每错 1</w:t>
            </w:r>
            <w:r>
              <w:rPr>
                <w:color w:val="auto"/>
                <w:spacing w:val="-15"/>
                <w:sz w:val="24"/>
              </w:rPr>
              <w:t xml:space="preserve"> 个流</w:t>
            </w:r>
          </w:p>
          <w:p>
            <w:pPr>
              <w:pStyle w:val="18"/>
              <w:spacing w:before="4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程扣 3-5 分，扣完为止。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46"/>
              <w:ind w:left="111" w:right="10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25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0" w:hRule="atLeast"/>
        </w:trPr>
        <w:tc>
          <w:tcPr>
            <w:tcW w:w="8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spacing w:line="295" w:lineRule="auto"/>
              <w:ind w:left="168" w:right="15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制茶技术娴熟与掌控度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pStyle w:val="18"/>
              <w:numPr>
                <w:ilvl w:val="0"/>
                <w:numId w:val="20"/>
              </w:numPr>
              <w:tabs>
                <w:tab w:val="left" w:pos="349"/>
              </w:tabs>
              <w:spacing w:before="92" w:line="242" w:lineRule="auto"/>
              <w:ind w:right="205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标准掌握有偏差，视情节严重</w:t>
            </w:r>
            <w:r>
              <w:rPr>
                <w:color w:val="auto"/>
                <w:sz w:val="24"/>
              </w:rPr>
              <w:t>程度扣1-5分</w:t>
            </w:r>
          </w:p>
          <w:p>
            <w:pPr>
              <w:pStyle w:val="18"/>
              <w:numPr>
                <w:ilvl w:val="0"/>
                <w:numId w:val="20"/>
              </w:numPr>
              <w:tabs>
                <w:tab w:val="left" w:pos="349"/>
              </w:tabs>
              <w:spacing w:before="3" w:line="242" w:lineRule="auto"/>
              <w:ind w:right="205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 xml:space="preserve">晒青与萎凋技能技术不娴熟， </w:t>
            </w:r>
            <w:r>
              <w:rPr>
                <w:color w:val="auto"/>
                <w:sz w:val="24"/>
              </w:rPr>
              <w:t>视不熟练程度扣1-5分；</w:t>
            </w:r>
          </w:p>
          <w:p>
            <w:pPr>
              <w:pStyle w:val="18"/>
              <w:numPr>
                <w:ilvl w:val="0"/>
                <w:numId w:val="20"/>
              </w:numPr>
              <w:tabs>
                <w:tab w:val="left" w:pos="349"/>
              </w:tabs>
              <w:spacing w:before="2" w:line="242" w:lineRule="auto"/>
              <w:ind w:right="205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做青技能技术不娴熟，视不熟</w:t>
            </w:r>
            <w:r>
              <w:rPr>
                <w:color w:val="auto"/>
                <w:sz w:val="24"/>
              </w:rPr>
              <w:t>练程度扣1-5分；</w:t>
            </w:r>
          </w:p>
          <w:p>
            <w:pPr>
              <w:pStyle w:val="18"/>
              <w:numPr>
                <w:ilvl w:val="0"/>
                <w:numId w:val="20"/>
              </w:numPr>
              <w:tabs>
                <w:tab w:val="left" w:pos="349"/>
              </w:tabs>
              <w:spacing w:before="3" w:line="242" w:lineRule="auto"/>
              <w:ind w:right="205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杀青技能技术不娴熟，视不熟</w:t>
            </w:r>
            <w:r>
              <w:rPr>
                <w:color w:val="auto"/>
                <w:sz w:val="24"/>
              </w:rPr>
              <w:t>练程度扣1-5分；</w:t>
            </w:r>
          </w:p>
          <w:p>
            <w:pPr>
              <w:pStyle w:val="18"/>
              <w:numPr>
                <w:ilvl w:val="0"/>
                <w:numId w:val="20"/>
              </w:numPr>
              <w:tabs>
                <w:tab w:val="left" w:pos="349"/>
              </w:tabs>
              <w:spacing w:before="3" w:line="242" w:lineRule="auto"/>
              <w:ind w:right="205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做形技能技术不娴熟，视不熟</w:t>
            </w:r>
            <w:r>
              <w:rPr>
                <w:color w:val="auto"/>
                <w:sz w:val="24"/>
              </w:rPr>
              <w:t>练程度扣1-5分；</w:t>
            </w:r>
          </w:p>
          <w:p>
            <w:pPr>
              <w:pStyle w:val="18"/>
              <w:numPr>
                <w:ilvl w:val="0"/>
                <w:numId w:val="20"/>
              </w:numPr>
              <w:tabs>
                <w:tab w:val="left" w:pos="349"/>
              </w:tabs>
              <w:spacing w:before="3" w:line="242" w:lineRule="auto"/>
              <w:ind w:right="205" w:firstLine="0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干燥技能技术不娴熟，视不熟</w:t>
            </w:r>
            <w:r>
              <w:rPr>
                <w:color w:val="auto"/>
                <w:sz w:val="24"/>
              </w:rPr>
              <w:t>练程度扣1-5分；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3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111" w:right="10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40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7" w:hRule="atLeast"/>
        </w:trPr>
        <w:tc>
          <w:tcPr>
            <w:tcW w:w="8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3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line="242" w:lineRule="auto"/>
              <w:ind w:left="108" w:right="96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pacing w:val="19"/>
                <w:sz w:val="24"/>
              </w:rPr>
              <w:t>保持场地干</w:t>
            </w:r>
            <w:r>
              <w:rPr>
                <w:color w:val="auto"/>
                <w:spacing w:val="-23"/>
                <w:sz w:val="24"/>
              </w:rPr>
              <w:t>净整洁、注意卫生防护、工</w:t>
            </w:r>
            <w:r>
              <w:rPr>
                <w:color w:val="auto"/>
                <w:spacing w:val="19"/>
                <w:sz w:val="24"/>
              </w:rPr>
              <w:t>具复原摆放</w:t>
            </w:r>
            <w:r>
              <w:rPr>
                <w:color w:val="auto"/>
                <w:sz w:val="24"/>
              </w:rPr>
              <w:t>正确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pStyle w:val="18"/>
              <w:numPr>
                <w:ilvl w:val="0"/>
                <w:numId w:val="21"/>
              </w:numPr>
              <w:tabs>
                <w:tab w:val="left" w:pos="349"/>
              </w:tabs>
              <w:spacing w:before="3" w:line="242" w:lineRule="auto"/>
              <w:ind w:right="205"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使用的场地杂乱无章，视情节</w:t>
            </w:r>
            <w:r>
              <w:rPr>
                <w:color w:val="auto"/>
                <w:spacing w:val="-10"/>
                <w:sz w:val="24"/>
              </w:rPr>
              <w:t xml:space="preserve">严重程度扣 </w:t>
            </w:r>
            <w:r>
              <w:rPr>
                <w:color w:val="auto"/>
                <w:sz w:val="24"/>
              </w:rPr>
              <w:t>1-2</w:t>
            </w:r>
            <w:r>
              <w:rPr>
                <w:color w:val="auto"/>
                <w:spacing w:val="-30"/>
                <w:sz w:val="24"/>
              </w:rPr>
              <w:t xml:space="preserve"> 分</w:t>
            </w:r>
          </w:p>
          <w:p>
            <w:pPr>
              <w:pStyle w:val="18"/>
              <w:numPr>
                <w:ilvl w:val="0"/>
                <w:numId w:val="21"/>
              </w:numPr>
              <w:tabs>
                <w:tab w:val="left" w:pos="349"/>
              </w:tabs>
              <w:spacing w:before="3" w:line="242" w:lineRule="auto"/>
              <w:ind w:right="205"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使用未经组委会批准的器具、</w:t>
            </w:r>
            <w:r>
              <w:rPr>
                <w:color w:val="auto"/>
                <w:spacing w:val="-5"/>
                <w:sz w:val="24"/>
              </w:rPr>
              <w:t xml:space="preserve">材料等，视情节严重程度扣 </w:t>
            </w:r>
            <w:r>
              <w:rPr>
                <w:color w:val="auto"/>
                <w:sz w:val="24"/>
              </w:rPr>
              <w:t>1-5 分；</w:t>
            </w:r>
          </w:p>
          <w:p>
            <w:pPr>
              <w:pStyle w:val="18"/>
              <w:numPr>
                <w:ilvl w:val="0"/>
                <w:numId w:val="21"/>
              </w:numPr>
              <w:tabs>
                <w:tab w:val="left" w:pos="349"/>
              </w:tabs>
              <w:spacing w:before="4" w:line="242" w:lineRule="auto"/>
              <w:ind w:right="205"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pacing w:val="-2"/>
                <w:sz w:val="24"/>
              </w:rPr>
              <w:t>使用设备后没有清洁设备及加</w:t>
            </w:r>
            <w:r>
              <w:rPr>
                <w:color w:val="auto"/>
                <w:spacing w:val="-10"/>
                <w:sz w:val="24"/>
              </w:rPr>
              <w:t xml:space="preserve">工现场，扣 </w:t>
            </w:r>
            <w:r>
              <w:rPr>
                <w:color w:val="auto"/>
                <w:sz w:val="24"/>
              </w:rPr>
              <w:t>1-5</w:t>
            </w:r>
            <w:r>
              <w:rPr>
                <w:color w:val="auto"/>
                <w:spacing w:val="-30"/>
                <w:sz w:val="24"/>
              </w:rPr>
              <w:t xml:space="preserve"> 分</w:t>
            </w:r>
          </w:p>
          <w:p>
            <w:pPr>
              <w:pStyle w:val="18"/>
              <w:numPr>
                <w:ilvl w:val="0"/>
                <w:numId w:val="21"/>
              </w:numPr>
              <w:tabs>
                <w:tab w:val="left" w:pos="349"/>
              </w:tabs>
              <w:spacing w:before="3"/>
              <w:ind w:left="348" w:hanging="242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pacing w:val="-7"/>
                <w:sz w:val="24"/>
              </w:rPr>
              <w:t xml:space="preserve">工具摆放杂乱，扣 </w:t>
            </w:r>
            <w:r>
              <w:rPr>
                <w:color w:val="auto"/>
                <w:sz w:val="24"/>
              </w:rPr>
              <w:t>1-5</w:t>
            </w:r>
            <w:r>
              <w:rPr>
                <w:color w:val="auto"/>
                <w:spacing w:val="-20"/>
                <w:sz w:val="24"/>
              </w:rPr>
              <w:t xml:space="preserve"> 分。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6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18"/>
              <w:ind w:left="111" w:right="10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8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pStyle w:val="18"/>
              <w:spacing w:before="11"/>
              <w:rPr>
                <w:rFonts w:ascii="Times New Roman"/>
                <w:color w:val="auto"/>
              </w:rPr>
            </w:pPr>
          </w:p>
          <w:p>
            <w:pPr>
              <w:pStyle w:val="18"/>
              <w:ind w:left="184" w:right="17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比赛时间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pStyle w:val="18"/>
              <w:spacing w:before="108" w:line="242" w:lineRule="auto"/>
              <w:ind w:left="107" w:right="44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超过比赛规定时间每5分钟扣1 分，扣完为止。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pStyle w:val="18"/>
              <w:spacing w:before="11"/>
              <w:rPr>
                <w:rFonts w:ascii="Times New Roman"/>
                <w:color w:val="auto"/>
              </w:rPr>
            </w:pPr>
          </w:p>
          <w:p>
            <w:pPr>
              <w:pStyle w:val="18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pStyle w:val="6"/>
        <w:tabs>
          <w:tab w:val="left" w:pos="6893"/>
        </w:tabs>
        <w:spacing w:before="133"/>
        <w:ind w:left="1572"/>
        <w:rPr>
          <w:color w:val="auto"/>
        </w:rPr>
      </w:pPr>
      <w:r>
        <w:rPr>
          <w:color w:val="auto"/>
        </w:rPr>
        <w:t>裁</w:t>
      </w:r>
      <w:r>
        <w:rPr>
          <w:color w:val="auto"/>
          <w:spacing w:val="-3"/>
        </w:rPr>
        <w:t>判</w:t>
      </w:r>
      <w:r>
        <w:rPr>
          <w:color w:val="auto"/>
        </w:rPr>
        <w:t>签名：</w:t>
      </w:r>
      <w:r>
        <w:rPr>
          <w:color w:val="auto"/>
        </w:rPr>
        <w:tab/>
      </w:r>
      <w:r>
        <w:rPr>
          <w:color w:val="auto"/>
        </w:rPr>
        <w:t>日</w:t>
      </w:r>
      <w:r>
        <w:rPr>
          <w:color w:val="auto"/>
          <w:spacing w:val="-3"/>
        </w:rPr>
        <w:t>期</w:t>
      </w:r>
      <w:r>
        <w:rPr>
          <w:color w:val="auto"/>
        </w:rPr>
        <w:t>：</w:t>
      </w:r>
    </w:p>
    <w:p>
      <w:pPr>
        <w:rPr>
          <w:color w:val="auto"/>
        </w:rPr>
        <w:sectPr>
          <w:footerReference r:id="rId12" w:type="default"/>
          <w:pgSz w:w="11910" w:h="16840"/>
          <w:pgMar w:top="1140" w:right="860" w:bottom="1480" w:left="1300" w:header="882" w:footer="1299" w:gutter="0"/>
          <w:pgNumType w:start="28"/>
          <w:cols w:space="720" w:num="1"/>
        </w:sectPr>
      </w:pPr>
    </w:p>
    <w:p>
      <w:pPr>
        <w:pStyle w:val="3"/>
        <w:ind w:left="499"/>
        <w:rPr>
          <w:color w:val="auto"/>
        </w:rPr>
      </w:pPr>
      <w:bookmarkStart w:id="280" w:name="（三 ）条索青茶制成品茶质量评分表"/>
      <w:bookmarkEnd w:id="280"/>
      <w:bookmarkStart w:id="281" w:name="_bookmark32"/>
      <w:bookmarkEnd w:id="281"/>
      <w:bookmarkStart w:id="282" w:name="_Toc25177"/>
      <w:bookmarkStart w:id="283" w:name="_Toc32399"/>
      <w:bookmarkStart w:id="284" w:name="_Toc9168"/>
      <w:bookmarkStart w:id="285" w:name="_Toc7010"/>
      <w:bookmarkStart w:id="286" w:name="_Toc19384"/>
      <w:bookmarkStart w:id="287" w:name="_Toc9847"/>
      <w:r>
        <w:rPr>
          <w:color w:val="auto"/>
        </w:rPr>
        <w:t>（</w:t>
      </w:r>
      <w:r>
        <w:rPr>
          <w:rFonts w:hint="eastAsia"/>
          <w:color w:val="auto"/>
          <w:lang w:val="en-US"/>
        </w:rPr>
        <w:t>二</w:t>
      </w:r>
      <w:r>
        <w:rPr>
          <w:color w:val="auto"/>
        </w:rPr>
        <w:t>）条</w:t>
      </w:r>
      <w:r>
        <w:rPr>
          <w:rFonts w:hint="eastAsia"/>
          <w:color w:val="auto"/>
        </w:rPr>
        <w:t>形</w:t>
      </w:r>
      <w:r>
        <w:rPr>
          <w:color w:val="auto"/>
        </w:rPr>
        <w:t>青茶制成品茶质量评分表</w:t>
      </w:r>
      <w:bookmarkEnd w:id="282"/>
      <w:bookmarkEnd w:id="283"/>
      <w:bookmarkEnd w:id="284"/>
      <w:bookmarkEnd w:id="285"/>
      <w:bookmarkEnd w:id="286"/>
      <w:bookmarkEnd w:id="287"/>
    </w:p>
    <w:p>
      <w:pPr>
        <w:pStyle w:val="4"/>
        <w:tabs>
          <w:tab w:val="left" w:pos="4951"/>
          <w:tab w:val="left" w:pos="6828"/>
          <w:tab w:val="left" w:pos="8702"/>
        </w:tabs>
        <w:spacing w:after="27"/>
        <w:ind w:left="1577"/>
        <w:rPr>
          <w:rFonts w:ascii="Times New Roman" w:eastAsia="Times New Roman"/>
          <w:color w:val="auto"/>
          <w:u w:val="none"/>
        </w:rPr>
      </w:pPr>
      <w:bookmarkStart w:id="288" w:name="_Toc9662"/>
      <w:bookmarkStart w:id="289" w:name="_Toc25290"/>
      <w:r>
        <w:rPr>
          <w:color w:val="auto"/>
          <w:u w:val="none"/>
        </w:rPr>
        <w:t>参赛选手编号：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  <w:u w:val="none"/>
        </w:rPr>
        <w:tab/>
      </w:r>
      <w:r>
        <w:rPr>
          <w:color w:val="auto"/>
          <w:spacing w:val="-1"/>
          <w:u w:val="none"/>
        </w:rPr>
        <w:t>总</w:t>
      </w:r>
      <w:r>
        <w:rPr>
          <w:color w:val="auto"/>
          <w:u w:val="none"/>
        </w:rPr>
        <w:t>分：</w:t>
      </w:r>
      <w:bookmarkEnd w:id="288"/>
      <w:bookmarkEnd w:id="289"/>
      <w:r>
        <w:rPr>
          <w:rFonts w:ascii="Times New Roman" w:eastAsia="Times New Roman"/>
          <w:color w:val="auto"/>
        </w:rPr>
        <w:t xml:space="preserve"> </w:t>
      </w:r>
      <w:r>
        <w:rPr>
          <w:rFonts w:ascii="Times New Roman" w:eastAsia="Times New Roman"/>
          <w:color w:val="auto"/>
        </w:rPr>
        <w:tab/>
      </w:r>
    </w:p>
    <w:tbl>
      <w:tblPr>
        <w:tblStyle w:val="12"/>
        <w:tblW w:w="0" w:type="auto"/>
        <w:tblInd w:w="7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950"/>
        <w:gridCol w:w="1410"/>
        <w:gridCol w:w="3012"/>
        <w:gridCol w:w="819"/>
        <w:gridCol w:w="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062" w:type="dxa"/>
            <w:noWrap w:val="0"/>
            <w:vAlign w:val="top"/>
          </w:tcPr>
          <w:p>
            <w:pPr>
              <w:pStyle w:val="18"/>
              <w:spacing w:before="218"/>
              <w:ind w:left="249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类别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pStyle w:val="18"/>
              <w:spacing w:before="218"/>
              <w:ind w:left="193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占比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pStyle w:val="18"/>
              <w:spacing w:before="218"/>
              <w:ind w:left="143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考核项目</w:t>
            </w: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218"/>
              <w:ind w:left="943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考核要点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spacing w:before="218"/>
              <w:ind w:left="106" w:right="99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分值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spacing w:before="218"/>
              <w:ind w:left="172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062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spacing w:before="177" w:line="417" w:lineRule="auto"/>
              <w:ind w:left="110" w:right="99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手工制茶成品茶质量检测</w:t>
            </w:r>
          </w:p>
        </w:tc>
        <w:tc>
          <w:tcPr>
            <w:tcW w:w="950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7"/>
              </w:rPr>
            </w:pPr>
          </w:p>
          <w:p>
            <w:pPr>
              <w:pStyle w:val="18"/>
              <w:ind w:left="333" w:right="32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5%</w:t>
            </w:r>
          </w:p>
        </w:tc>
        <w:tc>
          <w:tcPr>
            <w:tcW w:w="1410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1"/>
              <w:rPr>
                <w:rFonts w:ascii="Times New Roman"/>
                <w:color w:val="auto"/>
                <w:sz w:val="34"/>
              </w:rPr>
            </w:pPr>
          </w:p>
          <w:p>
            <w:pPr>
              <w:pStyle w:val="18"/>
              <w:spacing w:line="364" w:lineRule="auto"/>
              <w:ind w:left="464" w:right="213" w:hanging="24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成品茶含水量</w:t>
            </w: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6"/>
              <w:rPr>
                <w:rFonts w:ascii="Times New Roman"/>
                <w:color w:val="auto"/>
                <w:sz w:val="25"/>
              </w:rPr>
            </w:pPr>
          </w:p>
          <w:p>
            <w:pPr>
              <w:pStyle w:val="18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茶含水量≤7%，不扣分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spacing w:before="8"/>
              <w:rPr>
                <w:rFonts w:ascii="Times New Roman"/>
                <w:color w:val="auto"/>
                <w:sz w:val="25"/>
              </w:rPr>
            </w:pPr>
          </w:p>
          <w:p>
            <w:pPr>
              <w:pStyle w:val="18"/>
              <w:spacing w:before="1"/>
              <w:ind w:left="106" w:right="9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158" w:line="362" w:lineRule="auto"/>
              <w:ind w:left="108" w:right="9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7%&lt;茶含水量≤9%，判分依</w:t>
            </w:r>
            <w:r>
              <w:rPr>
                <w:color w:val="auto"/>
                <w:spacing w:val="-9"/>
                <w:sz w:val="24"/>
              </w:rPr>
              <w:t>据：</w:t>
            </w:r>
            <w:r>
              <w:rPr>
                <w:color w:val="auto"/>
                <w:spacing w:val="-17"/>
                <w:sz w:val="24"/>
              </w:rPr>
              <w:t>60-(</w:t>
            </w:r>
            <w:r>
              <w:rPr>
                <w:color w:val="auto"/>
                <w:sz w:val="24"/>
              </w:rPr>
              <w:t>茶含水量</w:t>
            </w:r>
            <w:r>
              <w:rPr>
                <w:color w:val="auto"/>
                <w:spacing w:val="-3"/>
                <w:sz w:val="24"/>
              </w:rPr>
              <w:t>-7%)÷2%</w:t>
            </w:r>
          </w:p>
          <w:p>
            <w:pPr>
              <w:pStyle w:val="18"/>
              <w:spacing w:before="3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×40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3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18"/>
              <w:ind w:left="106" w:right="9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7"/>
              <w:rPr>
                <w:rFonts w:ascii="Times New Roman"/>
                <w:color w:val="auto"/>
                <w:sz w:val="19"/>
              </w:rPr>
            </w:pPr>
          </w:p>
          <w:p>
            <w:pPr>
              <w:pStyle w:val="18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9%&lt;水分含量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spacing w:before="7"/>
              <w:rPr>
                <w:rFonts w:ascii="Times New Roman"/>
                <w:color w:val="auto"/>
                <w:sz w:val="19"/>
              </w:rPr>
            </w:pPr>
          </w:p>
          <w:p>
            <w:pPr>
              <w:pStyle w:val="18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5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spacing w:line="364" w:lineRule="auto"/>
              <w:ind w:left="109" w:right="88" w:hanging="1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成品茶制 率（</w:t>
            </w:r>
            <w:r>
              <w:rPr>
                <w:b/>
                <w:color w:val="auto"/>
                <w:spacing w:val="-6"/>
                <w:sz w:val="24"/>
              </w:rPr>
              <w:t xml:space="preserve">备注： </w:t>
            </w:r>
            <w:r>
              <w:rPr>
                <w:b/>
                <w:color w:val="auto"/>
                <w:sz w:val="24"/>
              </w:rPr>
              <w:t>分筛孔径</w:t>
            </w:r>
            <w:r>
              <w:rPr>
                <w:b/>
                <w:color w:val="auto"/>
                <w:w w:val="95"/>
                <w:sz w:val="24"/>
              </w:rPr>
              <w:t>0.45mm</w:t>
            </w:r>
            <w:r>
              <w:rPr>
                <w:b/>
                <w:color w:val="auto"/>
                <w:spacing w:val="-6"/>
                <w:w w:val="95"/>
                <w:sz w:val="24"/>
              </w:rPr>
              <w:t>，筛</w:t>
            </w:r>
            <w:r>
              <w:rPr>
                <w:b/>
                <w:color w:val="auto"/>
                <w:spacing w:val="-31"/>
                <w:sz w:val="24"/>
              </w:rPr>
              <w:t xml:space="preserve">分 </w:t>
            </w:r>
            <w:r>
              <w:rPr>
                <w:b/>
                <w:color w:val="auto"/>
                <w:sz w:val="24"/>
              </w:rPr>
              <w:t>50</w:t>
            </w:r>
            <w:r>
              <w:rPr>
                <w:b/>
                <w:color w:val="auto"/>
                <w:spacing w:val="-31"/>
                <w:sz w:val="24"/>
              </w:rPr>
              <w:t xml:space="preserve"> 转</w:t>
            </w:r>
            <w:r>
              <w:rPr>
                <w:color w:val="auto"/>
                <w:sz w:val="24"/>
              </w:rPr>
              <w:t>）</w:t>
            </w: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青茶制率≥20%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106" w:right="9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177" w:line="364" w:lineRule="auto"/>
              <w:ind w:left="108" w:right="131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19%≤青茶制率&lt;20%，判分依据：40-(20%-茶制率)÷ 1%×20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"/>
              <w:rPr>
                <w:rFonts w:ascii="Times New Roman"/>
                <w:color w:val="auto"/>
                <w:sz w:val="32"/>
              </w:rPr>
            </w:pPr>
          </w:p>
          <w:p>
            <w:pPr>
              <w:pStyle w:val="18"/>
              <w:ind w:left="106" w:right="9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12" w:type="dxa"/>
            <w:noWrap w:val="0"/>
            <w:vAlign w:val="top"/>
          </w:tcPr>
          <w:p>
            <w:pPr>
              <w:pStyle w:val="18"/>
              <w:spacing w:before="9"/>
              <w:rPr>
                <w:rFonts w:ascii="Times New Roman"/>
                <w:color w:val="auto"/>
                <w:sz w:val="21"/>
              </w:rPr>
            </w:pPr>
          </w:p>
          <w:p>
            <w:pPr>
              <w:pStyle w:val="18"/>
              <w:spacing w:before="1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青茶制率&lt;19%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pStyle w:val="18"/>
              <w:spacing w:before="9"/>
              <w:rPr>
                <w:rFonts w:ascii="Times New Roman"/>
                <w:color w:val="auto"/>
                <w:sz w:val="21"/>
              </w:rPr>
            </w:pPr>
          </w:p>
          <w:p>
            <w:pPr>
              <w:pStyle w:val="18"/>
              <w:spacing w:before="1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pStyle w:val="6"/>
        <w:tabs>
          <w:tab w:val="left" w:pos="6751"/>
        </w:tabs>
        <w:spacing w:before="287"/>
        <w:ind w:left="1712"/>
        <w:rPr>
          <w:color w:val="auto"/>
        </w:rPr>
      </w:pPr>
      <w:r>
        <w:rPr>
          <w:color w:val="auto"/>
        </w:rPr>
        <w:t>裁</w:t>
      </w:r>
      <w:r>
        <w:rPr>
          <w:color w:val="auto"/>
          <w:spacing w:val="-3"/>
        </w:rPr>
        <w:t>判</w:t>
      </w:r>
      <w:r>
        <w:rPr>
          <w:color w:val="auto"/>
        </w:rPr>
        <w:t>签名：</w:t>
      </w:r>
      <w:r>
        <w:rPr>
          <w:color w:val="auto"/>
        </w:rPr>
        <w:tab/>
      </w:r>
      <w:r>
        <w:rPr>
          <w:color w:val="auto"/>
        </w:rPr>
        <w:t>日</w:t>
      </w:r>
      <w:r>
        <w:rPr>
          <w:color w:val="auto"/>
          <w:spacing w:val="-3"/>
        </w:rPr>
        <w:t>期</w:t>
      </w:r>
      <w:r>
        <w:rPr>
          <w:color w:val="auto"/>
        </w:rPr>
        <w:t>：</w:t>
      </w:r>
    </w:p>
    <w:p>
      <w:pPr>
        <w:rPr>
          <w:color w:val="auto"/>
        </w:rPr>
        <w:sectPr>
          <w:pgSz w:w="11910" w:h="16840"/>
          <w:pgMar w:top="1140" w:right="860" w:bottom="1480" w:left="1300" w:header="882" w:footer="1299" w:gutter="0"/>
          <w:cols w:space="720" w:num="1"/>
        </w:sectPr>
      </w:pPr>
    </w:p>
    <w:p>
      <w:pPr>
        <w:pStyle w:val="3"/>
        <w:ind w:left="499"/>
        <w:rPr>
          <w:color w:val="auto"/>
        </w:rPr>
      </w:pPr>
      <w:bookmarkStart w:id="290" w:name="_bookmark33"/>
      <w:bookmarkEnd w:id="290"/>
      <w:bookmarkStart w:id="291" w:name="（三）条索青茶制茶品质感官审评评分表"/>
      <w:bookmarkEnd w:id="291"/>
      <w:bookmarkStart w:id="292" w:name="_Toc2895"/>
      <w:bookmarkStart w:id="293" w:name="_Toc2661"/>
      <w:bookmarkStart w:id="294" w:name="_Toc3566"/>
      <w:bookmarkStart w:id="295" w:name="_Toc9148"/>
      <w:bookmarkStart w:id="296" w:name="_Toc13213"/>
      <w:bookmarkStart w:id="297" w:name="_Toc14415"/>
      <w:r>
        <w:rPr>
          <w:color w:val="auto"/>
        </w:rPr>
        <w:t>（三）条</w:t>
      </w:r>
      <w:r>
        <w:rPr>
          <w:rFonts w:hint="eastAsia"/>
          <w:color w:val="auto"/>
        </w:rPr>
        <w:t>形</w:t>
      </w:r>
      <w:r>
        <w:rPr>
          <w:color w:val="auto"/>
        </w:rPr>
        <w:t>青茶制茶品质感官审评评分表</w:t>
      </w:r>
      <w:bookmarkEnd w:id="292"/>
      <w:bookmarkEnd w:id="293"/>
      <w:bookmarkEnd w:id="294"/>
      <w:bookmarkEnd w:id="295"/>
      <w:bookmarkEnd w:id="296"/>
      <w:bookmarkEnd w:id="297"/>
    </w:p>
    <w:p>
      <w:pPr>
        <w:pStyle w:val="4"/>
        <w:tabs>
          <w:tab w:val="left" w:pos="4951"/>
          <w:tab w:val="left" w:pos="6828"/>
          <w:tab w:val="left" w:pos="8702"/>
        </w:tabs>
        <w:ind w:left="1577"/>
        <w:rPr>
          <w:rFonts w:ascii="Times New Roman" w:eastAsia="Times New Roman"/>
          <w:color w:val="auto"/>
          <w:u w:val="none"/>
        </w:rPr>
      </w:pPr>
      <w:bookmarkStart w:id="298" w:name="_Toc19987"/>
      <w:bookmarkStart w:id="299" w:name="_Toc11374"/>
      <w:r>
        <w:rPr>
          <w:color w:val="auto"/>
          <w:u w:val="none"/>
        </w:rPr>
        <w:t>参赛选手编号：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  <w:u w:val="none"/>
        </w:rPr>
        <w:tab/>
      </w:r>
      <w:r>
        <w:rPr>
          <w:color w:val="auto"/>
          <w:spacing w:val="-1"/>
          <w:u w:val="none"/>
        </w:rPr>
        <w:t>总</w:t>
      </w:r>
      <w:r>
        <w:rPr>
          <w:color w:val="auto"/>
          <w:u w:val="none"/>
        </w:rPr>
        <w:t>分：</w:t>
      </w:r>
      <w:bookmarkEnd w:id="298"/>
      <w:bookmarkEnd w:id="299"/>
      <w:r>
        <w:rPr>
          <w:rFonts w:ascii="Times New Roman" w:eastAsia="Times New Roman"/>
          <w:color w:val="auto"/>
        </w:rPr>
        <w:t xml:space="preserve"> </w:t>
      </w:r>
      <w:r>
        <w:rPr>
          <w:rFonts w:ascii="Times New Roman" w:eastAsia="Times New Roman"/>
          <w:color w:val="auto"/>
        </w:rPr>
        <w:tab/>
      </w:r>
    </w:p>
    <w:p>
      <w:pPr>
        <w:pStyle w:val="6"/>
        <w:spacing w:before="2" w:after="1"/>
        <w:rPr>
          <w:rFonts w:ascii="Times New Roman"/>
          <w:color w:val="auto"/>
          <w:sz w:val="16"/>
        </w:rPr>
      </w:pPr>
    </w:p>
    <w:tbl>
      <w:tblPr>
        <w:tblStyle w:val="12"/>
        <w:tblW w:w="0" w:type="auto"/>
        <w:tblInd w:w="3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937"/>
        <w:gridCol w:w="1638"/>
        <w:gridCol w:w="3673"/>
        <w:gridCol w:w="1200"/>
        <w:gridCol w:w="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88" w:type="dxa"/>
            <w:noWrap w:val="0"/>
            <w:vAlign w:val="top"/>
          </w:tcPr>
          <w:p>
            <w:pPr>
              <w:pStyle w:val="18"/>
              <w:spacing w:before="132"/>
              <w:ind w:left="141" w:right="133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类别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pStyle w:val="18"/>
              <w:spacing w:before="132"/>
              <w:ind w:left="186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占比</w:t>
            </w:r>
          </w:p>
        </w:tc>
        <w:tc>
          <w:tcPr>
            <w:tcW w:w="1638" w:type="dxa"/>
            <w:noWrap w:val="0"/>
            <w:vAlign w:val="top"/>
          </w:tcPr>
          <w:p>
            <w:pPr>
              <w:pStyle w:val="18"/>
              <w:spacing w:before="132"/>
              <w:ind w:left="139" w:right="129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考核项目</w:t>
            </w:r>
          </w:p>
        </w:tc>
        <w:tc>
          <w:tcPr>
            <w:tcW w:w="3673" w:type="dxa"/>
            <w:noWrap w:val="0"/>
            <w:vAlign w:val="top"/>
          </w:tcPr>
          <w:p>
            <w:pPr>
              <w:pStyle w:val="18"/>
              <w:spacing w:before="132"/>
              <w:ind w:left="1253" w:right="1245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考核要点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18"/>
              <w:spacing w:before="132"/>
              <w:ind w:left="278" w:right="271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分值</w:t>
            </w:r>
          </w:p>
        </w:tc>
        <w:tc>
          <w:tcPr>
            <w:tcW w:w="963" w:type="dxa"/>
            <w:noWrap w:val="0"/>
            <w:vAlign w:val="top"/>
          </w:tcPr>
          <w:p>
            <w:pPr>
              <w:pStyle w:val="18"/>
              <w:spacing w:before="132"/>
              <w:ind w:left="200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88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37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638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673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150" w:line="242" w:lineRule="auto"/>
              <w:ind w:left="107" w:right="19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条索紧结或壮结，尚重实，色泽黄褐或乌褐润</w:t>
            </w:r>
          </w:p>
        </w:tc>
        <w:tc>
          <w:tcPr>
            <w:tcW w:w="1200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7"/>
              <w:rPr>
                <w:rFonts w:ascii="Times New Roman"/>
                <w:color w:val="auto"/>
                <w:sz w:val="26"/>
              </w:rPr>
            </w:pPr>
          </w:p>
          <w:p>
            <w:pPr>
              <w:pStyle w:val="18"/>
              <w:ind w:left="278" w:right="27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963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888" w:type="dxa"/>
            <w:vMerge w:val="restar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37" w:type="dxa"/>
            <w:vMerge w:val="restar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638" w:type="dxa"/>
            <w:vMerge w:val="restar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25" w:line="242" w:lineRule="auto"/>
              <w:ind w:left="579" w:right="56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外形</w:t>
            </w:r>
          </w:p>
          <w:p>
            <w:pPr>
              <w:pStyle w:val="18"/>
              <w:spacing w:before="2"/>
              <w:ind w:left="139" w:right="12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（30%）</w:t>
            </w:r>
          </w:p>
        </w:tc>
        <w:tc>
          <w:tcPr>
            <w:tcW w:w="3673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6"/>
              </w:rPr>
            </w:pPr>
          </w:p>
        </w:tc>
        <w:tc>
          <w:tcPr>
            <w:tcW w:w="1200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6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88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3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63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673" w:type="dxa"/>
            <w:noWrap w:val="0"/>
            <w:vAlign w:val="top"/>
          </w:tcPr>
          <w:p>
            <w:pPr>
              <w:pStyle w:val="18"/>
              <w:spacing w:before="47" w:line="242" w:lineRule="auto"/>
              <w:ind w:left="107" w:right="19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条索尚紧结或壮结，尚重实，色泽黄褐或乌褐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18"/>
              <w:spacing w:before="203"/>
              <w:ind w:left="278" w:right="27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963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88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3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63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673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3" w:line="28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颗粒松、大，欠卷曲、欠重实；</w:t>
            </w:r>
          </w:p>
        </w:tc>
        <w:tc>
          <w:tcPr>
            <w:tcW w:w="1200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63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8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条索松泡、欠紧结，多碎片末，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278" w:right="27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9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8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638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673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286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色泽暗、黄、无光泽</w:t>
            </w:r>
          </w:p>
        </w:tc>
        <w:tc>
          <w:tcPr>
            <w:tcW w:w="1200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8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638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673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3" w:line="285" w:lineRule="exact"/>
              <w:ind w:left="107" w:right="-29"/>
              <w:rPr>
                <w:color w:val="auto"/>
                <w:sz w:val="24"/>
              </w:rPr>
            </w:pPr>
            <w:r>
              <w:rPr>
                <w:color w:val="auto"/>
                <w:spacing w:val="-5"/>
                <w:sz w:val="24"/>
              </w:rPr>
              <w:t>金黄绿明亮、金黄或浅橙黄明亮，</w:t>
            </w:r>
          </w:p>
        </w:tc>
        <w:tc>
          <w:tcPr>
            <w:tcW w:w="1200" w:type="dxa"/>
            <w:vMerge w:val="restart"/>
            <w:noWrap w:val="0"/>
            <w:vAlign w:val="top"/>
          </w:tcPr>
          <w:p>
            <w:pPr>
              <w:pStyle w:val="18"/>
              <w:spacing w:before="159"/>
              <w:ind w:left="29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963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8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673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286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有层次感</w:t>
            </w:r>
          </w:p>
        </w:tc>
        <w:tc>
          <w:tcPr>
            <w:tcW w:w="12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8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3" w:line="285" w:lineRule="exact"/>
              <w:ind w:left="139" w:right="12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汤色</w:t>
            </w:r>
          </w:p>
        </w:tc>
        <w:tc>
          <w:tcPr>
            <w:tcW w:w="3673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3" w:line="28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黄绿尚明亮、橙黄尚明亮，稍有</w:t>
            </w:r>
          </w:p>
        </w:tc>
        <w:tc>
          <w:tcPr>
            <w:tcW w:w="1200" w:type="dxa"/>
            <w:vMerge w:val="restart"/>
            <w:noWrap w:val="0"/>
            <w:vAlign w:val="top"/>
          </w:tcPr>
          <w:p>
            <w:pPr>
              <w:pStyle w:val="18"/>
              <w:spacing w:before="158"/>
              <w:ind w:left="29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963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8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6" w:lineRule="exact"/>
              <w:ind w:left="139" w:right="12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（5%）</w:t>
            </w:r>
          </w:p>
        </w:tc>
        <w:tc>
          <w:tcPr>
            <w:tcW w:w="3673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286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层次感</w:t>
            </w:r>
          </w:p>
        </w:tc>
        <w:tc>
          <w:tcPr>
            <w:tcW w:w="12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8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673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2" w:line="28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浅淡或青绿、混浊不清，多沉淀</w:t>
            </w:r>
          </w:p>
        </w:tc>
        <w:tc>
          <w:tcPr>
            <w:tcW w:w="1200" w:type="dxa"/>
            <w:vMerge w:val="restart"/>
            <w:noWrap w:val="0"/>
            <w:vAlign w:val="top"/>
          </w:tcPr>
          <w:p>
            <w:pPr>
              <w:pStyle w:val="18"/>
              <w:spacing w:before="158"/>
              <w:ind w:left="29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963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8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638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673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287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物</w:t>
            </w:r>
          </w:p>
        </w:tc>
        <w:tc>
          <w:tcPr>
            <w:tcW w:w="12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888" w:type="dxa"/>
            <w:vMerge w:val="restar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9"/>
              <w:rPr>
                <w:rFonts w:ascii="Times New Roman"/>
                <w:color w:val="auto"/>
                <w:sz w:val="19"/>
              </w:rPr>
            </w:pPr>
          </w:p>
          <w:p>
            <w:pPr>
              <w:pStyle w:val="18"/>
              <w:spacing w:line="310" w:lineRule="atLeast"/>
              <w:ind w:left="203" w:right="192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青茶制品感官品质</w:t>
            </w:r>
          </w:p>
        </w:tc>
        <w:tc>
          <w:tcPr>
            <w:tcW w:w="937" w:type="dxa"/>
            <w:vMerge w:val="restar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3"/>
              <w:rPr>
                <w:rFonts w:ascii="Times New Roman"/>
                <w:color w:val="auto"/>
                <w:sz w:val="26"/>
              </w:rPr>
            </w:pPr>
          </w:p>
          <w:p>
            <w:pPr>
              <w:pStyle w:val="18"/>
              <w:ind w:left="287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5</w:t>
            </w:r>
            <w:r>
              <w:rPr>
                <w:color w:val="auto"/>
                <w:sz w:val="24"/>
              </w:rPr>
              <w:t>0%</w:t>
            </w:r>
          </w:p>
        </w:tc>
        <w:tc>
          <w:tcPr>
            <w:tcW w:w="163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7"/>
              <w:rPr>
                <w:rFonts w:ascii="Times New Roman"/>
                <w:color w:val="auto"/>
                <w:sz w:val="26"/>
              </w:rPr>
            </w:pPr>
          </w:p>
          <w:p>
            <w:pPr>
              <w:pStyle w:val="18"/>
              <w:spacing w:before="1"/>
              <w:ind w:left="15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香气（25%）</w:t>
            </w:r>
          </w:p>
        </w:tc>
        <w:tc>
          <w:tcPr>
            <w:tcW w:w="3673" w:type="dxa"/>
            <w:noWrap w:val="0"/>
            <w:vAlign w:val="top"/>
          </w:tcPr>
          <w:p>
            <w:pPr>
              <w:pStyle w:val="18"/>
              <w:spacing w:before="69" w:line="242" w:lineRule="auto"/>
              <w:ind w:left="107" w:right="19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清花香或花香、蜜香显，香高持久，火功恰当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18"/>
              <w:spacing w:before="6"/>
              <w:rPr>
                <w:rFonts w:ascii="Times New Roman"/>
                <w:color w:val="auto"/>
                <w:sz w:val="19"/>
              </w:rPr>
            </w:pPr>
          </w:p>
          <w:p>
            <w:pPr>
              <w:pStyle w:val="18"/>
              <w:ind w:left="278" w:right="27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963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8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3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63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673" w:type="dxa"/>
            <w:noWrap w:val="0"/>
            <w:vAlign w:val="top"/>
          </w:tcPr>
          <w:p>
            <w:pPr>
              <w:pStyle w:val="18"/>
              <w:spacing w:before="2"/>
              <w:ind w:left="107" w:right="-29"/>
              <w:rPr>
                <w:color w:val="auto"/>
                <w:sz w:val="24"/>
              </w:rPr>
            </w:pPr>
            <w:r>
              <w:rPr>
                <w:color w:val="auto"/>
                <w:spacing w:val="-4"/>
                <w:sz w:val="24"/>
              </w:rPr>
              <w:t>清花香或花香、蜜香尚显，香高，</w:t>
            </w:r>
          </w:p>
          <w:p>
            <w:pPr>
              <w:pStyle w:val="18"/>
              <w:spacing w:before="5" w:line="289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火功尚合适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18"/>
              <w:spacing w:before="158"/>
              <w:ind w:left="278" w:right="27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963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88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3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63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673" w:type="dxa"/>
            <w:vMerge w:val="restart"/>
            <w:noWrap w:val="0"/>
            <w:vAlign w:val="top"/>
          </w:tcPr>
          <w:p>
            <w:pPr>
              <w:pStyle w:val="18"/>
              <w:spacing w:before="158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青气、浊闷气，酵气、老火气</w:t>
            </w:r>
          </w:p>
        </w:tc>
        <w:tc>
          <w:tcPr>
            <w:tcW w:w="1200" w:type="dxa"/>
            <w:vMerge w:val="restart"/>
            <w:noWrap w:val="0"/>
            <w:vAlign w:val="top"/>
          </w:tcPr>
          <w:p>
            <w:pPr>
              <w:pStyle w:val="18"/>
              <w:spacing w:before="158"/>
              <w:ind w:left="29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963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88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305" w:lineRule="exact"/>
              <w:ind w:left="141" w:right="13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评分</w:t>
            </w:r>
          </w:p>
        </w:tc>
        <w:tc>
          <w:tcPr>
            <w:tcW w:w="9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638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67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8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638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673" w:type="dxa"/>
            <w:noWrap w:val="0"/>
            <w:vAlign w:val="top"/>
          </w:tcPr>
          <w:p>
            <w:pPr>
              <w:pStyle w:val="18"/>
              <w:spacing w:before="160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清醇，醇爽，有回甘，不苦不涩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18"/>
              <w:spacing w:before="160"/>
              <w:ind w:left="278" w:right="27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963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88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4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139" w:right="12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滋味（30%）</w:t>
            </w:r>
          </w:p>
        </w:tc>
        <w:tc>
          <w:tcPr>
            <w:tcW w:w="3673" w:type="dxa"/>
            <w:noWrap w:val="0"/>
            <w:vAlign w:val="top"/>
          </w:tcPr>
          <w:p>
            <w:pPr>
              <w:pStyle w:val="18"/>
              <w:spacing w:before="78" w:line="242" w:lineRule="auto"/>
              <w:ind w:left="107" w:right="19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尚清醇、醇爽，回甘不明显，稍有苦涩味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18"/>
              <w:spacing w:before="4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278" w:right="27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963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88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673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4" w:line="28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青涩或苦涩，浊闷味、酵味、老</w:t>
            </w:r>
          </w:p>
        </w:tc>
        <w:tc>
          <w:tcPr>
            <w:tcW w:w="1200" w:type="dxa"/>
            <w:vMerge w:val="restart"/>
            <w:noWrap w:val="0"/>
            <w:vAlign w:val="top"/>
          </w:tcPr>
          <w:p>
            <w:pPr>
              <w:pStyle w:val="18"/>
              <w:spacing w:before="160"/>
              <w:ind w:left="29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963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8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638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673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28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火味</w:t>
            </w:r>
          </w:p>
        </w:tc>
        <w:tc>
          <w:tcPr>
            <w:tcW w:w="12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88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638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673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spacing w:before="3" w:line="28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叶张尚柔软、完整，叶色黄绿明</w:t>
            </w:r>
          </w:p>
        </w:tc>
        <w:tc>
          <w:tcPr>
            <w:tcW w:w="1200" w:type="dxa"/>
            <w:tcBorders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63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8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亮，红镶边鲜艳，无青张、死红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line="282" w:lineRule="exact"/>
              <w:ind w:left="278" w:right="27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90-99</w:t>
            </w:r>
          </w:p>
        </w:tc>
        <w:tc>
          <w:tcPr>
            <w:tcW w:w="9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8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3673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spacing w:line="286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叶</w:t>
            </w:r>
          </w:p>
        </w:tc>
        <w:tc>
          <w:tcPr>
            <w:tcW w:w="1200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88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8"/>
              <w:spacing w:before="116"/>
              <w:ind w:left="139" w:right="12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叶底（10%）</w:t>
            </w:r>
          </w:p>
        </w:tc>
        <w:tc>
          <w:tcPr>
            <w:tcW w:w="3673" w:type="dxa"/>
            <w:noWrap w:val="0"/>
            <w:vAlign w:val="top"/>
          </w:tcPr>
          <w:p>
            <w:pPr>
              <w:pStyle w:val="18"/>
              <w:spacing w:before="49" w:line="242" w:lineRule="auto"/>
              <w:ind w:left="107" w:right="19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叶张尚柔软较完整，叶色黄绿， 有红镶边，稍有青张、死红叶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18"/>
              <w:spacing w:before="204"/>
              <w:ind w:left="278" w:right="27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80-89</w:t>
            </w:r>
          </w:p>
        </w:tc>
        <w:tc>
          <w:tcPr>
            <w:tcW w:w="963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888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937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638" w:type="dxa"/>
            <w:tcBorders>
              <w:top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673" w:type="dxa"/>
            <w:noWrap w:val="0"/>
            <w:vAlign w:val="top"/>
          </w:tcPr>
          <w:p>
            <w:pPr>
              <w:pStyle w:val="18"/>
              <w:spacing w:before="70" w:line="242" w:lineRule="auto"/>
              <w:ind w:left="107" w:right="19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叶张稍硬或断碎，叶色青绿或多死红叶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18"/>
              <w:spacing w:before="7"/>
              <w:rPr>
                <w:rFonts w:ascii="Times New Roman"/>
                <w:color w:val="auto"/>
                <w:sz w:val="19"/>
              </w:rPr>
            </w:pPr>
          </w:p>
          <w:p>
            <w:pPr>
              <w:pStyle w:val="18"/>
              <w:ind w:left="278" w:right="27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70-79</w:t>
            </w:r>
          </w:p>
        </w:tc>
        <w:tc>
          <w:tcPr>
            <w:tcW w:w="963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pStyle w:val="6"/>
        <w:spacing w:before="3"/>
        <w:rPr>
          <w:rFonts w:ascii="Times New Roman"/>
          <w:color w:val="auto"/>
          <w:sz w:val="25"/>
        </w:rPr>
      </w:pPr>
    </w:p>
    <w:p>
      <w:pPr>
        <w:pStyle w:val="6"/>
        <w:tabs>
          <w:tab w:val="left" w:pos="6963"/>
        </w:tabs>
        <w:ind w:left="1503"/>
        <w:rPr>
          <w:color w:val="auto"/>
        </w:rPr>
      </w:pPr>
      <w:r>
        <w:rPr>
          <w:color w:val="auto"/>
        </w:rPr>
        <w:t>裁</w:t>
      </w:r>
      <w:r>
        <w:rPr>
          <w:color w:val="auto"/>
          <w:spacing w:val="-3"/>
        </w:rPr>
        <w:t>判</w:t>
      </w:r>
      <w:r>
        <w:rPr>
          <w:color w:val="auto"/>
        </w:rPr>
        <w:t>签名：</w:t>
      </w:r>
      <w:r>
        <w:rPr>
          <w:color w:val="auto"/>
        </w:rPr>
        <w:tab/>
      </w:r>
      <w:r>
        <w:rPr>
          <w:color w:val="auto"/>
        </w:rPr>
        <w:t>日</w:t>
      </w:r>
      <w:r>
        <w:rPr>
          <w:color w:val="auto"/>
          <w:spacing w:val="-3"/>
        </w:rPr>
        <w:t>期</w:t>
      </w:r>
      <w:r>
        <w:rPr>
          <w:color w:val="auto"/>
        </w:rPr>
        <w:t>：</w:t>
      </w:r>
    </w:p>
    <w:p>
      <w:pPr>
        <w:rPr>
          <w:color w:val="auto"/>
        </w:rPr>
        <w:sectPr>
          <w:footerReference r:id="rId13" w:type="default"/>
          <w:pgSz w:w="11910" w:h="16840"/>
          <w:pgMar w:top="1140" w:right="860" w:bottom="1480" w:left="1300" w:header="882" w:footer="1299" w:gutter="0"/>
          <w:pgNumType w:start="30"/>
          <w:cols w:space="720" w:num="1"/>
        </w:sectPr>
      </w:pPr>
    </w:p>
    <w:p>
      <w:pPr>
        <w:pStyle w:val="3"/>
        <w:ind w:left="499"/>
        <w:rPr>
          <w:color w:val="auto"/>
        </w:rPr>
      </w:pPr>
      <w:bookmarkStart w:id="300" w:name="（四）条索青茶加工技术缺陷诊断评分表"/>
      <w:bookmarkEnd w:id="300"/>
      <w:bookmarkStart w:id="301" w:name="_bookmark34"/>
      <w:bookmarkEnd w:id="301"/>
      <w:bookmarkStart w:id="302" w:name="_Toc17572"/>
      <w:bookmarkStart w:id="303" w:name="_Toc24450"/>
      <w:bookmarkStart w:id="304" w:name="_Toc21226"/>
      <w:bookmarkStart w:id="305" w:name="_Toc27144"/>
      <w:bookmarkStart w:id="306" w:name="_Toc17419"/>
      <w:bookmarkStart w:id="307" w:name="_Toc14003"/>
      <w:r>
        <w:rPr>
          <w:color w:val="auto"/>
        </w:rPr>
        <w:t>（四）条</w:t>
      </w:r>
      <w:r>
        <w:rPr>
          <w:rFonts w:hint="eastAsia"/>
          <w:color w:val="auto"/>
        </w:rPr>
        <w:t>形</w:t>
      </w:r>
      <w:r>
        <w:rPr>
          <w:color w:val="auto"/>
        </w:rPr>
        <w:t>青茶加工技术缺陷诊断评分表</w:t>
      </w:r>
      <w:bookmarkEnd w:id="302"/>
      <w:bookmarkEnd w:id="303"/>
      <w:bookmarkEnd w:id="304"/>
      <w:bookmarkEnd w:id="305"/>
      <w:bookmarkEnd w:id="306"/>
      <w:bookmarkEnd w:id="307"/>
    </w:p>
    <w:p>
      <w:pPr>
        <w:pStyle w:val="4"/>
        <w:tabs>
          <w:tab w:val="left" w:pos="4951"/>
          <w:tab w:val="left" w:pos="6828"/>
          <w:tab w:val="left" w:pos="8702"/>
        </w:tabs>
        <w:ind w:left="1577"/>
        <w:rPr>
          <w:rFonts w:ascii="Times New Roman" w:eastAsia="Times New Roman"/>
          <w:color w:val="auto"/>
          <w:u w:val="none"/>
        </w:rPr>
      </w:pPr>
      <w:bookmarkStart w:id="308" w:name="_Toc19204"/>
      <w:bookmarkStart w:id="309" w:name="_Toc5080"/>
      <w:r>
        <w:rPr>
          <w:color w:val="auto"/>
          <w:u w:val="none"/>
        </w:rPr>
        <w:t>参赛选手编号：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  <w:u w:val="none"/>
        </w:rPr>
        <w:tab/>
      </w:r>
      <w:r>
        <w:rPr>
          <w:color w:val="auto"/>
          <w:spacing w:val="-1"/>
          <w:u w:val="none"/>
        </w:rPr>
        <w:t>总</w:t>
      </w:r>
      <w:r>
        <w:rPr>
          <w:color w:val="auto"/>
          <w:u w:val="none"/>
        </w:rPr>
        <w:t>分：</w:t>
      </w:r>
      <w:bookmarkEnd w:id="308"/>
      <w:bookmarkEnd w:id="309"/>
      <w:r>
        <w:rPr>
          <w:rFonts w:ascii="Times New Roman" w:eastAsia="Times New Roman"/>
          <w:color w:val="auto"/>
        </w:rPr>
        <w:t xml:space="preserve"> </w:t>
      </w:r>
      <w:r>
        <w:rPr>
          <w:rFonts w:ascii="Times New Roman" w:eastAsia="Times New Roman"/>
          <w:color w:val="auto"/>
        </w:rPr>
        <w:tab/>
      </w:r>
    </w:p>
    <w:p>
      <w:pPr>
        <w:pStyle w:val="6"/>
        <w:spacing w:before="2"/>
        <w:rPr>
          <w:rFonts w:ascii="Times New Roman"/>
          <w:color w:val="auto"/>
          <w:sz w:val="25"/>
        </w:rPr>
      </w:pPr>
    </w:p>
    <w:tbl>
      <w:tblPr>
        <w:tblStyle w:val="12"/>
        <w:tblW w:w="0" w:type="auto"/>
        <w:tblInd w:w="6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898"/>
        <w:gridCol w:w="1381"/>
        <w:gridCol w:w="2900"/>
        <w:gridCol w:w="832"/>
        <w:gridCol w:w="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4" w:type="dxa"/>
            <w:noWrap w:val="0"/>
            <w:vAlign w:val="top"/>
          </w:tcPr>
          <w:p>
            <w:pPr>
              <w:pStyle w:val="18"/>
              <w:spacing w:before="132"/>
              <w:ind w:left="214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类别</w:t>
            </w:r>
          </w:p>
        </w:tc>
        <w:tc>
          <w:tcPr>
            <w:tcW w:w="898" w:type="dxa"/>
            <w:noWrap w:val="0"/>
            <w:vAlign w:val="top"/>
          </w:tcPr>
          <w:p>
            <w:pPr>
              <w:pStyle w:val="18"/>
              <w:spacing w:before="132"/>
              <w:ind w:left="168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占比</w:t>
            </w:r>
          </w:p>
        </w:tc>
        <w:tc>
          <w:tcPr>
            <w:tcW w:w="1381" w:type="dxa"/>
            <w:noWrap w:val="0"/>
            <w:vAlign w:val="top"/>
          </w:tcPr>
          <w:p>
            <w:pPr>
              <w:pStyle w:val="18"/>
              <w:spacing w:before="132"/>
              <w:ind w:left="127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考核项目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132"/>
              <w:ind w:left="887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考核要点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spacing w:before="132"/>
              <w:ind w:left="112" w:right="102"/>
              <w:jc w:val="center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分值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pStyle w:val="18"/>
              <w:spacing w:before="132"/>
              <w:ind w:left="164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994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8"/>
              <w:spacing w:before="7"/>
              <w:rPr>
                <w:rFonts w:ascii="Times New Roman"/>
                <w:color w:val="auto"/>
                <w:sz w:val="29"/>
              </w:rPr>
            </w:pPr>
          </w:p>
          <w:p>
            <w:pPr>
              <w:pStyle w:val="18"/>
              <w:spacing w:before="1" w:line="417" w:lineRule="auto"/>
              <w:ind w:left="217" w:right="20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茶加工技术缺陷诊断</w:t>
            </w:r>
          </w:p>
        </w:tc>
        <w:tc>
          <w:tcPr>
            <w:tcW w:w="898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7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26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20%</w:t>
            </w:r>
          </w:p>
        </w:tc>
        <w:tc>
          <w:tcPr>
            <w:tcW w:w="1381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5"/>
              <w:rPr>
                <w:rFonts w:ascii="Times New Roman"/>
                <w:color w:val="auto"/>
                <w:sz w:val="35"/>
              </w:rPr>
            </w:pPr>
          </w:p>
          <w:p>
            <w:pPr>
              <w:pStyle w:val="18"/>
              <w:spacing w:line="364" w:lineRule="auto"/>
              <w:ind w:left="209" w:right="19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茶叶审评操作规范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2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服装不规范扣2分；指甲</w:t>
            </w:r>
          </w:p>
          <w:p>
            <w:pPr>
              <w:pStyle w:val="18"/>
              <w:spacing w:before="158"/>
              <w:ind w:left="107" w:right="-29"/>
              <w:rPr>
                <w:color w:val="auto"/>
                <w:sz w:val="24"/>
              </w:rPr>
            </w:pPr>
            <w:r>
              <w:rPr>
                <w:color w:val="auto"/>
                <w:spacing w:val="-21"/>
                <w:sz w:val="24"/>
              </w:rPr>
              <w:t>油，香水扣</w:t>
            </w:r>
            <w:r>
              <w:rPr>
                <w:color w:val="auto"/>
                <w:sz w:val="24"/>
              </w:rPr>
              <w:t>5</w:t>
            </w:r>
            <w:r>
              <w:rPr>
                <w:color w:val="auto"/>
                <w:spacing w:val="-17"/>
                <w:sz w:val="24"/>
              </w:rPr>
              <w:t>分；扣完为止。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spacing w:before="3"/>
              <w:rPr>
                <w:rFonts w:ascii="Times New Roman"/>
                <w:color w:val="auto"/>
                <w:sz w:val="27"/>
              </w:rPr>
            </w:pPr>
          </w:p>
          <w:p>
            <w:pPr>
              <w:pStyle w:val="18"/>
              <w:ind w:left="1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8" w:hRule="atLeast"/>
        </w:trPr>
        <w:tc>
          <w:tcPr>
            <w:tcW w:w="9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1" w:line="364" w:lineRule="auto"/>
              <w:ind w:left="107" w:right="97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开罐动作错误扣1</w:t>
            </w:r>
            <w:r>
              <w:rPr>
                <w:color w:val="auto"/>
                <w:spacing w:val="-24"/>
                <w:sz w:val="24"/>
              </w:rPr>
              <w:t>分；把盘</w:t>
            </w:r>
            <w:r>
              <w:rPr>
                <w:color w:val="auto"/>
                <w:sz w:val="24"/>
              </w:rPr>
              <w:t>动作生疏酌情扣1-2</w:t>
            </w:r>
            <w:r>
              <w:rPr>
                <w:color w:val="auto"/>
                <w:spacing w:val="-32"/>
                <w:sz w:val="24"/>
              </w:rPr>
              <w:t>分；取</w:t>
            </w:r>
            <w:r>
              <w:rPr>
                <w:color w:val="auto"/>
                <w:sz w:val="24"/>
              </w:rPr>
              <w:t>样动作不规范扣1-2</w:t>
            </w:r>
            <w:r>
              <w:rPr>
                <w:color w:val="auto"/>
                <w:spacing w:val="-32"/>
                <w:sz w:val="24"/>
              </w:rPr>
              <w:t>分，收</w:t>
            </w:r>
            <w:r>
              <w:rPr>
                <w:color w:val="auto"/>
                <w:sz w:val="24"/>
              </w:rPr>
              <w:t>样不规范扣1</w:t>
            </w:r>
            <w:r>
              <w:rPr>
                <w:color w:val="auto"/>
                <w:spacing w:val="-17"/>
                <w:sz w:val="24"/>
              </w:rPr>
              <w:t>分；称样错误</w:t>
            </w:r>
            <w:r>
              <w:rPr>
                <w:color w:val="auto"/>
                <w:sz w:val="24"/>
              </w:rPr>
              <w:t>扣1</w:t>
            </w:r>
            <w:r>
              <w:rPr>
                <w:color w:val="auto"/>
                <w:spacing w:val="-11"/>
                <w:sz w:val="24"/>
              </w:rPr>
              <w:t>分；冲泡动作不规范扣</w:t>
            </w:r>
            <w:r>
              <w:rPr>
                <w:color w:val="auto"/>
                <w:spacing w:val="16"/>
                <w:sz w:val="24"/>
              </w:rPr>
              <w:t>1</w:t>
            </w:r>
            <w:r>
              <w:rPr>
                <w:color w:val="auto"/>
                <w:spacing w:val="11"/>
                <w:sz w:val="24"/>
              </w:rPr>
              <w:t>分；沥汤动作不规范扣</w:t>
            </w:r>
          </w:p>
          <w:p>
            <w:pPr>
              <w:pStyle w:val="18"/>
              <w:spacing w:line="304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1-2分；扣完为止。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7"/>
              <w:rPr>
                <w:rFonts w:ascii="Times New Roman"/>
                <w:color w:val="auto"/>
                <w:sz w:val="32"/>
              </w:rPr>
            </w:pPr>
          </w:p>
          <w:p>
            <w:pPr>
              <w:pStyle w:val="18"/>
              <w:ind w:left="112" w:right="10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9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1" w:line="364" w:lineRule="auto"/>
              <w:ind w:left="107" w:right="97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湿评内质操作顺序错误扣3-5</w:t>
            </w:r>
            <w:r>
              <w:rPr>
                <w:color w:val="auto"/>
                <w:spacing w:val="-11"/>
                <w:sz w:val="24"/>
              </w:rPr>
              <w:t>分，看汤色、闻香气动</w:t>
            </w:r>
            <w:r>
              <w:rPr>
                <w:color w:val="auto"/>
                <w:sz w:val="24"/>
              </w:rPr>
              <w:t>作错误扣2</w:t>
            </w:r>
            <w:r>
              <w:rPr>
                <w:color w:val="auto"/>
                <w:spacing w:val="-15"/>
                <w:sz w:val="24"/>
              </w:rPr>
              <w:t>分，尝滋味动作</w:t>
            </w:r>
            <w:r>
              <w:rPr>
                <w:color w:val="auto"/>
                <w:sz w:val="24"/>
              </w:rPr>
              <w:t>错误扣1</w:t>
            </w:r>
            <w:r>
              <w:rPr>
                <w:color w:val="auto"/>
                <w:spacing w:val="-13"/>
                <w:sz w:val="24"/>
              </w:rPr>
              <w:t>分，评叶底动作错</w:t>
            </w:r>
          </w:p>
          <w:p>
            <w:pPr>
              <w:pStyle w:val="18"/>
              <w:spacing w:line="305" w:lineRule="exact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误扣1分；扣完为止。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86"/>
              <w:ind w:left="112" w:right="10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9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8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spacing w:before="1" w:line="364" w:lineRule="auto"/>
              <w:ind w:left="209" w:right="19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茶样品质评审术语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81" w:line="364" w:lineRule="auto"/>
              <w:ind w:left="107" w:right="-29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采用五项因子评审茶样， 正确书写茶叶品质评语， </w:t>
            </w:r>
            <w:r>
              <w:rPr>
                <w:color w:val="auto"/>
                <w:spacing w:val="-10"/>
                <w:sz w:val="24"/>
              </w:rPr>
              <w:t>外形、汤色、滋味、香气、</w:t>
            </w:r>
          </w:p>
          <w:p>
            <w:pPr>
              <w:pStyle w:val="18"/>
              <w:spacing w:before="2"/>
              <w:ind w:left="107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叶底，每项 1-</w:t>
            </w:r>
            <w:r>
              <w:rPr>
                <w:rFonts w:hint="eastAsia"/>
                <w:color w:val="auto"/>
                <w:sz w:val="24"/>
                <w:lang w:val="en-US"/>
              </w:rPr>
              <w:t>3</w:t>
            </w:r>
            <w:r>
              <w:rPr>
                <w:color w:val="auto"/>
                <w:sz w:val="24"/>
              </w:rPr>
              <w:t xml:space="preserve"> 分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ind w:left="112" w:right="102"/>
              <w:jc w:val="center"/>
              <w:rPr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30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9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18"/>
              <w:spacing w:line="364" w:lineRule="auto"/>
              <w:ind w:left="210" w:right="198"/>
              <w:jc w:val="center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pStyle w:val="18"/>
              <w:spacing w:line="364" w:lineRule="auto"/>
              <w:ind w:left="210" w:right="198"/>
              <w:jc w:val="center"/>
              <w:rPr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缺陷茶样判断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8" w:line="460" w:lineRule="atLeast"/>
              <w:ind w:left="108" w:right="96"/>
              <w:rPr>
                <w:rFonts w:hint="eastAsia"/>
                <w:color w:val="auto"/>
                <w:sz w:val="24"/>
                <w:lang w:val="en-US"/>
              </w:rPr>
            </w:pPr>
          </w:p>
          <w:p>
            <w:pPr>
              <w:pStyle w:val="18"/>
              <w:spacing w:before="8" w:line="460" w:lineRule="atLeast"/>
              <w:ind w:left="108" w:right="96"/>
              <w:rPr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正确填写缺陷茶样编号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ind w:left="111" w:right="104"/>
              <w:jc w:val="center"/>
              <w:rPr>
                <w:color w:val="auto"/>
                <w:sz w:val="24"/>
              </w:rPr>
            </w:pPr>
          </w:p>
          <w:p>
            <w:pPr>
              <w:pStyle w:val="18"/>
              <w:ind w:left="111" w:right="104"/>
              <w:jc w:val="center"/>
              <w:rPr>
                <w:color w:val="auto"/>
                <w:sz w:val="24"/>
              </w:rPr>
            </w:pPr>
          </w:p>
          <w:p>
            <w:pPr>
              <w:pStyle w:val="18"/>
              <w:ind w:left="111" w:right="104"/>
              <w:jc w:val="center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5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9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vMerge w:val="restart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7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18"/>
              <w:spacing w:line="364" w:lineRule="auto"/>
              <w:ind w:left="209" w:right="199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制茶技术缺陷诊断与改进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81" w:line="364" w:lineRule="auto"/>
              <w:ind w:left="107" w:right="9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依据茶样评审品质，指出茶叶加工操作过程中主要</w:t>
            </w:r>
          </w:p>
          <w:p>
            <w:pPr>
              <w:pStyle w:val="18"/>
              <w:spacing w:before="1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技术不足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8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ind w:left="112" w:right="102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>
              <w:rPr>
                <w:rFonts w:hint="eastAsia"/>
                <w:color w:val="auto"/>
                <w:sz w:val="24"/>
                <w:lang w:val="en-US"/>
              </w:rPr>
              <w:t>0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9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900" w:type="dxa"/>
            <w:noWrap w:val="0"/>
            <w:vAlign w:val="top"/>
          </w:tcPr>
          <w:p>
            <w:pPr>
              <w:pStyle w:val="18"/>
              <w:spacing w:before="80" w:line="364" w:lineRule="auto"/>
              <w:ind w:left="107" w:right="9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根据技术诊断结果给出技术修正和茶样处理的合理</w:t>
            </w:r>
          </w:p>
          <w:p>
            <w:pPr>
              <w:pStyle w:val="18"/>
              <w:spacing w:before="1"/>
              <w:ind w:left="10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化建议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8"/>
              <w:rPr>
                <w:rFonts w:ascii="Times New Roman"/>
                <w:color w:val="auto"/>
                <w:sz w:val="23"/>
              </w:rPr>
            </w:pPr>
          </w:p>
          <w:p>
            <w:pPr>
              <w:pStyle w:val="18"/>
              <w:ind w:left="112" w:right="102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>
              <w:rPr>
                <w:rFonts w:hint="eastAsia"/>
                <w:color w:val="auto"/>
                <w:sz w:val="24"/>
                <w:lang w:val="en-US"/>
              </w:rPr>
              <w:t>0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pStyle w:val="6"/>
        <w:spacing w:before="2"/>
        <w:rPr>
          <w:rFonts w:ascii="Times New Roman"/>
          <w:color w:val="auto"/>
          <w:sz w:val="25"/>
        </w:rPr>
      </w:pPr>
    </w:p>
    <w:p>
      <w:pPr>
        <w:pStyle w:val="6"/>
        <w:tabs>
          <w:tab w:val="left" w:pos="6751"/>
        </w:tabs>
        <w:ind w:left="1712"/>
        <w:rPr>
          <w:color w:val="auto"/>
        </w:rPr>
      </w:pPr>
      <w:r>
        <w:rPr>
          <w:color w:val="auto"/>
        </w:rPr>
        <w:t>裁</w:t>
      </w:r>
      <w:r>
        <w:rPr>
          <w:color w:val="auto"/>
          <w:spacing w:val="-3"/>
        </w:rPr>
        <w:t>判</w:t>
      </w:r>
      <w:r>
        <w:rPr>
          <w:color w:val="auto"/>
        </w:rPr>
        <w:t>签名：</w:t>
      </w:r>
      <w:r>
        <w:rPr>
          <w:color w:val="auto"/>
        </w:rPr>
        <w:tab/>
      </w:r>
      <w:r>
        <w:rPr>
          <w:color w:val="auto"/>
        </w:rPr>
        <w:t>日</w:t>
      </w:r>
      <w:r>
        <w:rPr>
          <w:color w:val="auto"/>
          <w:spacing w:val="-3"/>
        </w:rPr>
        <w:t>期</w:t>
      </w:r>
      <w:r>
        <w:rPr>
          <w:color w:val="auto"/>
        </w:rPr>
        <w:t>：</w:t>
      </w:r>
    </w:p>
    <w:p>
      <w:pPr>
        <w:rPr>
          <w:color w:val="auto"/>
        </w:rPr>
        <w:sectPr>
          <w:pgSz w:w="11910" w:h="16840"/>
          <w:pgMar w:top="1140" w:right="860" w:bottom="1480" w:left="1300" w:header="882" w:footer="1299" w:gutter="0"/>
          <w:cols w:space="720" w:num="1"/>
        </w:sectPr>
      </w:pPr>
    </w:p>
    <w:p>
      <w:pPr>
        <w:pStyle w:val="2"/>
        <w:rPr>
          <w:color w:val="auto"/>
        </w:rPr>
      </w:pPr>
      <w:bookmarkStart w:id="310" w:name="附件1：手工制茶赛项所使用鲜叶原料及竞赛时间表"/>
      <w:bookmarkEnd w:id="310"/>
      <w:bookmarkStart w:id="311" w:name="_bookmark35"/>
      <w:bookmarkEnd w:id="311"/>
      <w:bookmarkStart w:id="312" w:name="_Toc15743"/>
      <w:bookmarkStart w:id="313" w:name="_Toc9380"/>
      <w:bookmarkStart w:id="314" w:name="_Toc4761"/>
      <w:bookmarkStart w:id="315" w:name="_Toc26730"/>
      <w:bookmarkStart w:id="316" w:name="_Toc19074"/>
      <w:bookmarkStart w:id="317" w:name="_Toc30905"/>
      <w:r>
        <w:rPr>
          <w:color w:val="auto"/>
        </w:rPr>
        <w:t>附件 1：手工制茶赛项所使用鲜叶原料及竞赛时间表</w:t>
      </w:r>
      <w:bookmarkEnd w:id="312"/>
      <w:bookmarkEnd w:id="313"/>
      <w:bookmarkEnd w:id="314"/>
      <w:bookmarkEnd w:id="315"/>
      <w:bookmarkEnd w:id="316"/>
      <w:bookmarkEnd w:id="317"/>
    </w:p>
    <w:p>
      <w:pPr>
        <w:pStyle w:val="6"/>
        <w:spacing w:before="2"/>
        <w:rPr>
          <w:rFonts w:ascii="黑体"/>
          <w:b/>
          <w:color w:val="auto"/>
          <w:sz w:val="33"/>
        </w:rPr>
      </w:pPr>
    </w:p>
    <w:p>
      <w:pPr>
        <w:pStyle w:val="4"/>
        <w:spacing w:before="0" w:after="27"/>
        <w:ind w:left="493" w:right="934"/>
        <w:jc w:val="center"/>
        <w:rPr>
          <w:rFonts w:hint="eastAsia" w:ascii="黑体" w:eastAsia="黑体"/>
          <w:color w:val="auto"/>
          <w:u w:val="none"/>
        </w:rPr>
      </w:pPr>
      <w:bookmarkStart w:id="318" w:name="_Toc17091"/>
      <w:bookmarkStart w:id="319" w:name="_Toc1083"/>
      <w:r>
        <w:rPr>
          <w:rFonts w:hint="eastAsia" w:ascii="黑体" w:eastAsia="黑体"/>
          <w:color w:val="auto"/>
          <w:u w:val="none"/>
        </w:rPr>
        <w:t>鲜叶原料及竞赛时间表</w:t>
      </w:r>
      <w:bookmarkEnd w:id="318"/>
      <w:bookmarkEnd w:id="319"/>
    </w:p>
    <w:tbl>
      <w:tblPr>
        <w:tblStyle w:val="12"/>
        <w:tblW w:w="0" w:type="auto"/>
        <w:tblInd w:w="4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2342"/>
        <w:gridCol w:w="1200"/>
        <w:gridCol w:w="2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51" w:type="dxa"/>
            <w:noWrap w:val="0"/>
            <w:vAlign w:val="top"/>
          </w:tcPr>
          <w:p>
            <w:pPr>
              <w:pStyle w:val="18"/>
              <w:spacing w:before="210"/>
              <w:ind w:right="482"/>
              <w:jc w:val="right"/>
              <w:rPr>
                <w:rFonts w:hint="eastAsia" w:ascii="黑体" w:eastAsia="黑体"/>
                <w:b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w w:val="95"/>
                <w:sz w:val="24"/>
              </w:rPr>
              <w:t>考核分项</w:t>
            </w:r>
          </w:p>
        </w:tc>
        <w:tc>
          <w:tcPr>
            <w:tcW w:w="2342" w:type="dxa"/>
            <w:noWrap w:val="0"/>
            <w:vAlign w:val="top"/>
          </w:tcPr>
          <w:p>
            <w:pPr>
              <w:pStyle w:val="18"/>
              <w:spacing w:before="210"/>
              <w:ind w:left="691"/>
              <w:rPr>
                <w:rFonts w:hint="eastAsia" w:ascii="黑体" w:eastAsia="黑体"/>
                <w:b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</w:rPr>
              <w:t>加工原料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18"/>
              <w:spacing w:before="210"/>
              <w:ind w:left="120"/>
              <w:rPr>
                <w:rFonts w:hint="eastAsia" w:ascii="黑体" w:eastAsia="黑体"/>
                <w:b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</w:rPr>
              <w:t>比赛时间</w:t>
            </w:r>
          </w:p>
        </w:tc>
        <w:tc>
          <w:tcPr>
            <w:tcW w:w="2837" w:type="dxa"/>
            <w:noWrap w:val="0"/>
            <w:vAlign w:val="top"/>
          </w:tcPr>
          <w:p>
            <w:pPr>
              <w:pStyle w:val="18"/>
              <w:spacing w:before="210"/>
              <w:ind w:left="938"/>
              <w:rPr>
                <w:rFonts w:hint="eastAsia" w:ascii="黑体" w:eastAsia="黑体"/>
                <w:b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</w:rPr>
              <w:t>设备条件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51" w:type="dxa"/>
            <w:noWrap w:val="0"/>
            <w:vAlign w:val="top"/>
          </w:tcPr>
          <w:p>
            <w:pPr>
              <w:pStyle w:val="18"/>
              <w:spacing w:before="208"/>
              <w:ind w:right="484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卷曲绿茶</w:t>
            </w:r>
          </w:p>
        </w:tc>
        <w:tc>
          <w:tcPr>
            <w:tcW w:w="2342" w:type="dxa"/>
            <w:vMerge w:val="restart"/>
            <w:noWrap w:val="0"/>
            <w:vAlign w:val="top"/>
          </w:tcPr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spacing w:before="187"/>
              <w:ind w:left="35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一芽一叶 </w:t>
            </w:r>
            <w:r>
              <w:rPr>
                <w:rFonts w:hint="eastAsia"/>
                <w:color w:val="auto"/>
                <w:sz w:val="24"/>
                <w:lang w:val="en-US"/>
              </w:rPr>
              <w:t xml:space="preserve">1 </w:t>
            </w:r>
            <w:r>
              <w:rPr>
                <w:color w:val="auto"/>
                <w:sz w:val="24"/>
              </w:rPr>
              <w:t>kg</w:t>
            </w:r>
          </w:p>
        </w:tc>
        <w:tc>
          <w:tcPr>
            <w:tcW w:w="1200" w:type="dxa"/>
            <w:vMerge w:val="restart"/>
            <w:noWrap w:val="0"/>
            <w:vAlign w:val="top"/>
          </w:tcPr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spacing w:before="187"/>
              <w:ind w:left="3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8h</w:t>
            </w:r>
          </w:p>
        </w:tc>
        <w:tc>
          <w:tcPr>
            <w:tcW w:w="2837" w:type="dxa"/>
            <w:vMerge w:val="restart"/>
            <w:noWrap w:val="0"/>
            <w:vAlign w:val="top"/>
          </w:tcPr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spacing w:before="187"/>
              <w:ind w:left="57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摊青架、电炒锅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51" w:type="dxa"/>
            <w:noWrap w:val="0"/>
            <w:vAlign w:val="top"/>
          </w:tcPr>
          <w:p>
            <w:pPr>
              <w:pStyle w:val="18"/>
              <w:spacing w:before="210"/>
              <w:ind w:right="484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扁形绿茶</w:t>
            </w:r>
          </w:p>
        </w:tc>
        <w:tc>
          <w:tcPr>
            <w:tcW w:w="234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951" w:type="dxa"/>
            <w:noWrap w:val="0"/>
            <w:vAlign w:val="top"/>
          </w:tcPr>
          <w:p>
            <w:pPr>
              <w:pStyle w:val="18"/>
              <w:spacing w:before="10"/>
              <w:rPr>
                <w:rFonts w:ascii="黑体"/>
                <w:color w:val="auto"/>
                <w:sz w:val="19"/>
              </w:rPr>
            </w:pPr>
          </w:p>
          <w:p>
            <w:pPr>
              <w:pStyle w:val="18"/>
              <w:spacing w:before="1"/>
              <w:ind w:right="484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条形红茶</w:t>
            </w:r>
          </w:p>
        </w:tc>
        <w:tc>
          <w:tcPr>
            <w:tcW w:w="2342" w:type="dxa"/>
            <w:vMerge w:val="restart"/>
            <w:noWrap w:val="0"/>
            <w:vAlign w:val="top"/>
          </w:tcPr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spacing w:before="1"/>
              <w:rPr>
                <w:rFonts w:ascii="黑体"/>
                <w:color w:val="auto"/>
                <w:sz w:val="18"/>
              </w:rPr>
            </w:pPr>
          </w:p>
          <w:p>
            <w:pPr>
              <w:pStyle w:val="18"/>
              <w:spacing w:before="1"/>
              <w:ind w:left="35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一芽二叶 2.5kg</w:t>
            </w:r>
          </w:p>
        </w:tc>
        <w:tc>
          <w:tcPr>
            <w:tcW w:w="1200" w:type="dxa"/>
            <w:vMerge w:val="restart"/>
            <w:noWrap w:val="0"/>
            <w:vAlign w:val="top"/>
          </w:tcPr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spacing w:before="1"/>
              <w:rPr>
                <w:rFonts w:ascii="黑体"/>
                <w:color w:val="auto"/>
                <w:sz w:val="18"/>
              </w:rPr>
            </w:pPr>
          </w:p>
          <w:p>
            <w:pPr>
              <w:pStyle w:val="18"/>
              <w:spacing w:before="1"/>
              <w:ind w:left="24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24h</w:t>
            </w:r>
          </w:p>
        </w:tc>
        <w:tc>
          <w:tcPr>
            <w:tcW w:w="2837" w:type="dxa"/>
            <w:vMerge w:val="restart"/>
            <w:noWrap w:val="0"/>
            <w:vAlign w:val="top"/>
          </w:tcPr>
          <w:p>
            <w:pPr>
              <w:pStyle w:val="18"/>
              <w:spacing w:before="6" w:line="560" w:lineRule="atLeast"/>
              <w:ind w:left="218" w:right="76" w:hanging="11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竹匾、萎凋架、</w:t>
            </w:r>
            <w:r>
              <w:rPr>
                <w:rFonts w:hint="eastAsia"/>
                <w:color w:val="auto"/>
                <w:sz w:val="24"/>
                <w:lang w:val="en-US"/>
              </w:rPr>
              <w:t>揉捻台、</w:t>
            </w:r>
            <w:r>
              <w:rPr>
                <w:color w:val="auto"/>
                <w:sz w:val="24"/>
              </w:rPr>
              <w:t>发酵机、五斗烘干机</w:t>
            </w:r>
            <w:r>
              <w:rPr>
                <w:rFonts w:hint="eastAsia"/>
                <w:color w:val="auto"/>
                <w:sz w:val="24"/>
              </w:rPr>
              <w:t>、</w:t>
            </w:r>
            <w:r>
              <w:rPr>
                <w:rFonts w:hint="eastAsia"/>
                <w:color w:val="auto"/>
                <w:sz w:val="24"/>
                <w:lang w:val="en-US"/>
              </w:rPr>
              <w:t>电炒锅、烘焙机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51" w:type="dxa"/>
            <w:noWrap w:val="0"/>
            <w:vAlign w:val="top"/>
          </w:tcPr>
          <w:p>
            <w:pPr>
              <w:pStyle w:val="18"/>
              <w:spacing w:before="209"/>
              <w:ind w:right="484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卷曲</w:t>
            </w:r>
            <w:r>
              <w:rPr>
                <w:rFonts w:hint="eastAsia"/>
                <w:color w:val="auto"/>
                <w:sz w:val="24"/>
              </w:rPr>
              <w:t>形</w:t>
            </w:r>
            <w:r>
              <w:rPr>
                <w:color w:val="auto"/>
                <w:sz w:val="24"/>
              </w:rPr>
              <w:t>红茶</w:t>
            </w:r>
          </w:p>
        </w:tc>
        <w:tc>
          <w:tcPr>
            <w:tcW w:w="234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51" w:type="dxa"/>
            <w:noWrap w:val="0"/>
            <w:vAlign w:val="top"/>
          </w:tcPr>
          <w:p>
            <w:pPr>
              <w:pStyle w:val="18"/>
              <w:spacing w:before="208"/>
              <w:ind w:right="484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卷曲形</w:t>
            </w:r>
            <w:r>
              <w:rPr>
                <w:color w:val="auto"/>
                <w:sz w:val="24"/>
              </w:rPr>
              <w:t>青茶</w:t>
            </w:r>
          </w:p>
        </w:tc>
        <w:tc>
          <w:tcPr>
            <w:tcW w:w="2342" w:type="dxa"/>
            <w:vMerge w:val="restart"/>
            <w:noWrap w:val="0"/>
            <w:vAlign w:val="top"/>
          </w:tcPr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spacing w:before="181" w:line="436" w:lineRule="auto"/>
              <w:ind w:left="239" w:right="40" w:hanging="13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开面二、三叶或同等嫩度对夹叶 2.5kg</w:t>
            </w:r>
          </w:p>
        </w:tc>
        <w:tc>
          <w:tcPr>
            <w:tcW w:w="1200" w:type="dxa"/>
            <w:vMerge w:val="restart"/>
            <w:noWrap w:val="0"/>
            <w:vAlign w:val="top"/>
          </w:tcPr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spacing w:before="154"/>
              <w:ind w:left="24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24h</w:t>
            </w:r>
          </w:p>
        </w:tc>
        <w:tc>
          <w:tcPr>
            <w:tcW w:w="2837" w:type="dxa"/>
            <w:vMerge w:val="restart"/>
            <w:noWrap w:val="0"/>
            <w:vAlign w:val="top"/>
          </w:tcPr>
          <w:p>
            <w:pPr>
              <w:pStyle w:val="18"/>
              <w:spacing w:before="208"/>
              <w:ind w:left="10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水筛、晾青架、电炒锅、</w:t>
            </w:r>
          </w:p>
          <w:p>
            <w:pPr>
              <w:pStyle w:val="18"/>
              <w:spacing w:before="1" w:line="560" w:lineRule="atLeast"/>
              <w:ind w:left="108" w:right="4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揉捻台、（包揉布）揉捻盘、烘焙机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951" w:type="dxa"/>
            <w:noWrap w:val="0"/>
            <w:vAlign w:val="top"/>
          </w:tcPr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spacing w:before="177"/>
              <w:ind w:right="484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条</w:t>
            </w:r>
            <w:r>
              <w:rPr>
                <w:rFonts w:hint="eastAsia"/>
                <w:color w:val="auto"/>
                <w:sz w:val="24"/>
              </w:rPr>
              <w:t>形</w:t>
            </w:r>
            <w:r>
              <w:rPr>
                <w:color w:val="auto"/>
                <w:sz w:val="24"/>
              </w:rPr>
              <w:t>青茶</w:t>
            </w:r>
          </w:p>
        </w:tc>
        <w:tc>
          <w:tcPr>
            <w:tcW w:w="234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8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</w:tbl>
    <w:p>
      <w:pPr>
        <w:rPr>
          <w:color w:val="auto"/>
          <w:sz w:val="2"/>
          <w:szCs w:val="2"/>
        </w:rPr>
        <w:sectPr>
          <w:pgSz w:w="11910" w:h="16840"/>
          <w:pgMar w:top="1140" w:right="860" w:bottom="1480" w:left="1300" w:header="882" w:footer="1299" w:gutter="0"/>
          <w:cols w:space="720" w:num="1"/>
        </w:sectPr>
      </w:pPr>
    </w:p>
    <w:p>
      <w:pPr>
        <w:pStyle w:val="6"/>
        <w:spacing w:before="4"/>
        <w:rPr>
          <w:rFonts w:ascii="黑体"/>
          <w:color w:val="auto"/>
          <w:sz w:val="16"/>
        </w:rPr>
      </w:pPr>
    </w:p>
    <w:p>
      <w:pPr>
        <w:pStyle w:val="2"/>
        <w:rPr>
          <w:rFonts w:hint="eastAsia"/>
          <w:color w:val="auto"/>
        </w:rPr>
      </w:pPr>
      <w:bookmarkStart w:id="320" w:name="_bookmark36"/>
      <w:bookmarkEnd w:id="320"/>
      <w:bookmarkStart w:id="321" w:name="附件2：手工制茶赛项技术平台"/>
      <w:bookmarkEnd w:id="321"/>
      <w:bookmarkStart w:id="322" w:name="_Toc2981"/>
      <w:bookmarkStart w:id="323" w:name="_Toc6646"/>
      <w:bookmarkStart w:id="324" w:name="_Toc18280"/>
      <w:bookmarkStart w:id="325" w:name="_Toc21373"/>
      <w:bookmarkStart w:id="326" w:name="_Toc7705"/>
      <w:bookmarkStart w:id="327" w:name="_Toc14719"/>
      <w:r>
        <w:rPr>
          <w:rFonts w:hint="eastAsia"/>
          <w:color w:val="auto"/>
        </w:rPr>
        <w:t xml:space="preserve">附件 </w:t>
      </w:r>
      <w:r>
        <w:rPr>
          <w:color w:val="auto"/>
        </w:rPr>
        <w:t>2</w:t>
      </w:r>
      <w:r>
        <w:rPr>
          <w:rFonts w:hint="eastAsia"/>
          <w:color w:val="auto"/>
        </w:rPr>
        <w:t>：手工制茶赛项技术平台</w:t>
      </w:r>
      <w:bookmarkEnd w:id="322"/>
      <w:bookmarkEnd w:id="323"/>
      <w:bookmarkEnd w:id="324"/>
      <w:bookmarkEnd w:id="325"/>
      <w:bookmarkEnd w:id="326"/>
      <w:bookmarkEnd w:id="327"/>
    </w:p>
    <w:p>
      <w:pPr>
        <w:pStyle w:val="6"/>
        <w:spacing w:before="2"/>
        <w:rPr>
          <w:rFonts w:ascii="黑体"/>
          <w:b/>
          <w:color w:val="auto"/>
          <w:sz w:val="33"/>
        </w:rPr>
      </w:pPr>
    </w:p>
    <w:p>
      <w:pPr>
        <w:spacing w:after="27"/>
        <w:ind w:left="493" w:right="934"/>
        <w:jc w:val="center"/>
        <w:rPr>
          <w:rFonts w:ascii="黑体" w:eastAsia="黑体"/>
          <w:color w:val="auto"/>
          <w:sz w:val="30"/>
        </w:rPr>
      </w:pPr>
      <w:r>
        <w:rPr>
          <w:rFonts w:hint="eastAsia" w:ascii="黑体" w:eastAsia="黑体"/>
          <w:color w:val="auto"/>
          <w:sz w:val="30"/>
        </w:rPr>
        <w:t>竞赛项目所用主要大型设备清单</w:t>
      </w:r>
    </w:p>
    <w:tbl>
      <w:tblPr>
        <w:tblStyle w:val="12"/>
        <w:tblW w:w="5000" w:type="pct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2981"/>
        <w:gridCol w:w="3664"/>
        <w:gridCol w:w="19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12" w:type="pct"/>
            <w:noWrap w:val="0"/>
            <w:vAlign w:val="top"/>
          </w:tcPr>
          <w:p>
            <w:pPr>
              <w:pStyle w:val="18"/>
              <w:spacing w:before="113"/>
              <w:ind w:left="224" w:right="213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527" w:type="pct"/>
            <w:noWrap w:val="0"/>
            <w:vAlign w:val="top"/>
          </w:tcPr>
          <w:p>
            <w:pPr>
              <w:pStyle w:val="18"/>
              <w:spacing w:before="113"/>
              <w:ind w:left="468" w:right="459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设备名称</w:t>
            </w:r>
          </w:p>
        </w:tc>
        <w:tc>
          <w:tcPr>
            <w:tcW w:w="1877" w:type="pct"/>
            <w:noWrap w:val="0"/>
            <w:vAlign w:val="top"/>
          </w:tcPr>
          <w:p>
            <w:pPr>
              <w:pStyle w:val="18"/>
              <w:spacing w:before="113"/>
              <w:ind w:left="985" w:right="976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规格</w:t>
            </w:r>
          </w:p>
        </w:tc>
        <w:tc>
          <w:tcPr>
            <w:tcW w:w="985" w:type="pct"/>
            <w:noWrap w:val="0"/>
            <w:vAlign w:val="top"/>
          </w:tcPr>
          <w:p>
            <w:pPr>
              <w:pStyle w:val="18"/>
              <w:spacing w:before="113"/>
              <w:ind w:left="279" w:right="271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单套数量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12" w:type="pct"/>
            <w:noWrap w:val="0"/>
            <w:vAlign w:val="top"/>
          </w:tcPr>
          <w:p>
            <w:pPr>
              <w:pStyle w:val="18"/>
              <w:spacing w:before="158"/>
              <w:ind w:left="11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527" w:type="pct"/>
            <w:noWrap w:val="0"/>
            <w:vAlign w:val="top"/>
          </w:tcPr>
          <w:p>
            <w:pPr>
              <w:pStyle w:val="18"/>
              <w:spacing w:before="158"/>
              <w:ind w:left="468" w:right="459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电炒锅</w:t>
            </w:r>
          </w:p>
        </w:tc>
        <w:tc>
          <w:tcPr>
            <w:tcW w:w="1877" w:type="pct"/>
            <w:noWrap w:val="0"/>
            <w:vAlign w:val="top"/>
          </w:tcPr>
          <w:p>
            <w:pPr>
              <w:pStyle w:val="18"/>
              <w:spacing w:before="158"/>
              <w:ind w:left="108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64CM 口径，3500W 功率</w:t>
            </w:r>
          </w:p>
        </w:tc>
        <w:tc>
          <w:tcPr>
            <w:tcW w:w="985" w:type="pct"/>
            <w:noWrap w:val="0"/>
            <w:vAlign w:val="top"/>
          </w:tcPr>
          <w:p>
            <w:pPr>
              <w:pStyle w:val="18"/>
              <w:spacing w:before="158"/>
              <w:ind w:left="279" w:right="271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12" w:type="pct"/>
            <w:noWrap w:val="0"/>
            <w:vAlign w:val="top"/>
          </w:tcPr>
          <w:p>
            <w:pPr>
              <w:pStyle w:val="18"/>
              <w:spacing w:before="142"/>
              <w:ind w:left="11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527" w:type="pct"/>
            <w:noWrap w:val="0"/>
            <w:vAlign w:val="top"/>
          </w:tcPr>
          <w:p>
            <w:pPr>
              <w:pStyle w:val="18"/>
              <w:spacing w:before="142"/>
              <w:ind w:left="468" w:right="459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红茶发酵机</w:t>
            </w:r>
          </w:p>
        </w:tc>
        <w:tc>
          <w:tcPr>
            <w:tcW w:w="1877" w:type="pct"/>
            <w:noWrap w:val="0"/>
            <w:vAlign w:val="top"/>
          </w:tcPr>
          <w:p>
            <w:pPr>
              <w:pStyle w:val="18"/>
              <w:spacing w:before="142"/>
              <w:ind w:left="645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6CFX-8（双门）</w:t>
            </w:r>
          </w:p>
        </w:tc>
        <w:tc>
          <w:tcPr>
            <w:tcW w:w="985" w:type="pct"/>
            <w:noWrap w:val="0"/>
            <w:vAlign w:val="top"/>
          </w:tcPr>
          <w:p>
            <w:pPr>
              <w:pStyle w:val="18"/>
              <w:spacing w:before="142"/>
              <w:ind w:left="279" w:right="271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12" w:type="pct"/>
            <w:noWrap w:val="0"/>
            <w:vAlign w:val="top"/>
          </w:tcPr>
          <w:p>
            <w:pPr>
              <w:pStyle w:val="18"/>
              <w:spacing w:before="117"/>
              <w:ind w:left="11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1527" w:type="pct"/>
            <w:vMerge w:val="restart"/>
            <w:noWrap w:val="0"/>
            <w:vAlign w:val="top"/>
          </w:tcPr>
          <w:p>
            <w:pPr>
              <w:pStyle w:val="18"/>
              <w:ind w:left="608"/>
              <w:rPr>
                <w:color w:val="auto"/>
                <w:sz w:val="24"/>
                <w:szCs w:val="24"/>
              </w:rPr>
            </w:pPr>
          </w:p>
          <w:p>
            <w:pPr>
              <w:pStyle w:val="18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茶叶烘干机</w:t>
            </w:r>
          </w:p>
        </w:tc>
        <w:tc>
          <w:tcPr>
            <w:tcW w:w="1877" w:type="pct"/>
            <w:noWrap w:val="0"/>
            <w:vAlign w:val="top"/>
          </w:tcPr>
          <w:p>
            <w:pPr>
              <w:pStyle w:val="18"/>
              <w:spacing w:before="117"/>
              <w:ind w:left="525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KX-8AS（旋转式）</w:t>
            </w:r>
          </w:p>
        </w:tc>
        <w:tc>
          <w:tcPr>
            <w:tcW w:w="985" w:type="pct"/>
            <w:noWrap w:val="0"/>
            <w:vAlign w:val="top"/>
          </w:tcPr>
          <w:p>
            <w:pPr>
              <w:pStyle w:val="18"/>
              <w:spacing w:before="117"/>
              <w:ind w:left="279" w:right="271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12" w:type="pct"/>
            <w:noWrap w:val="0"/>
            <w:vAlign w:val="top"/>
          </w:tcPr>
          <w:p>
            <w:pPr>
              <w:pStyle w:val="18"/>
              <w:spacing w:before="119"/>
              <w:ind w:left="11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1527" w:type="pct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877" w:type="pct"/>
            <w:noWrap w:val="0"/>
            <w:vAlign w:val="top"/>
          </w:tcPr>
          <w:p>
            <w:pPr>
              <w:pStyle w:val="18"/>
              <w:spacing w:before="119"/>
              <w:ind w:left="165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独立控温控风（圆斗式）</w:t>
            </w:r>
          </w:p>
        </w:tc>
        <w:tc>
          <w:tcPr>
            <w:tcW w:w="985" w:type="pct"/>
            <w:noWrap w:val="0"/>
            <w:vAlign w:val="top"/>
          </w:tcPr>
          <w:p>
            <w:pPr>
              <w:pStyle w:val="18"/>
              <w:spacing w:before="119"/>
              <w:ind w:left="279" w:right="271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12" w:type="pct"/>
            <w:noWrap w:val="0"/>
            <w:vAlign w:val="top"/>
          </w:tcPr>
          <w:p>
            <w:pPr>
              <w:pStyle w:val="18"/>
              <w:spacing w:before="102"/>
              <w:ind w:left="11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1527" w:type="pct"/>
            <w:noWrap w:val="0"/>
            <w:vAlign w:val="top"/>
          </w:tcPr>
          <w:p>
            <w:pPr>
              <w:pStyle w:val="18"/>
              <w:spacing w:before="102"/>
              <w:ind w:left="468" w:right="459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发酵箱</w:t>
            </w:r>
          </w:p>
        </w:tc>
        <w:tc>
          <w:tcPr>
            <w:tcW w:w="1877" w:type="pct"/>
            <w:noWrap w:val="0"/>
            <w:vAlign w:val="top"/>
          </w:tcPr>
          <w:p>
            <w:pPr>
              <w:pStyle w:val="18"/>
              <w:spacing w:before="102"/>
              <w:ind w:left="985" w:right="976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20×35cm</w:t>
            </w:r>
          </w:p>
        </w:tc>
        <w:tc>
          <w:tcPr>
            <w:tcW w:w="985" w:type="pct"/>
            <w:noWrap w:val="0"/>
            <w:vAlign w:val="top"/>
          </w:tcPr>
          <w:p>
            <w:pPr>
              <w:pStyle w:val="18"/>
              <w:spacing w:before="102"/>
              <w:ind w:left="279" w:right="271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12" w:type="pct"/>
            <w:noWrap w:val="0"/>
            <w:vAlign w:val="top"/>
          </w:tcPr>
          <w:p>
            <w:pPr>
              <w:pStyle w:val="18"/>
              <w:spacing w:before="102"/>
              <w:ind w:left="11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1527" w:type="pct"/>
            <w:noWrap w:val="0"/>
            <w:vAlign w:val="top"/>
          </w:tcPr>
          <w:p>
            <w:pPr>
              <w:pStyle w:val="18"/>
              <w:spacing w:before="102"/>
              <w:ind w:left="468" w:right="459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晾青架与竹筛</w:t>
            </w:r>
          </w:p>
        </w:tc>
        <w:tc>
          <w:tcPr>
            <w:tcW w:w="1877" w:type="pct"/>
            <w:noWrap w:val="0"/>
            <w:vAlign w:val="top"/>
          </w:tcPr>
          <w:p>
            <w:pPr>
              <w:pStyle w:val="18"/>
              <w:spacing w:before="102"/>
              <w:ind w:left="985" w:right="976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标配</w:t>
            </w:r>
          </w:p>
        </w:tc>
        <w:tc>
          <w:tcPr>
            <w:tcW w:w="985" w:type="pct"/>
            <w:noWrap w:val="0"/>
            <w:vAlign w:val="top"/>
          </w:tcPr>
          <w:p>
            <w:pPr>
              <w:pStyle w:val="18"/>
              <w:spacing w:before="102"/>
              <w:ind w:left="279" w:right="271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12" w:type="pct"/>
            <w:noWrap w:val="0"/>
            <w:vAlign w:val="top"/>
          </w:tcPr>
          <w:p>
            <w:pPr>
              <w:pStyle w:val="18"/>
              <w:spacing w:before="102"/>
              <w:ind w:left="11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1527" w:type="pct"/>
            <w:noWrap w:val="0"/>
            <w:vAlign w:val="top"/>
          </w:tcPr>
          <w:p>
            <w:pPr>
              <w:pStyle w:val="18"/>
              <w:spacing w:before="102"/>
              <w:ind w:left="468" w:right="459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萎凋架与竹筛</w:t>
            </w:r>
          </w:p>
        </w:tc>
        <w:tc>
          <w:tcPr>
            <w:tcW w:w="1877" w:type="pct"/>
            <w:noWrap w:val="0"/>
            <w:vAlign w:val="top"/>
          </w:tcPr>
          <w:p>
            <w:pPr>
              <w:pStyle w:val="18"/>
              <w:spacing w:before="102"/>
              <w:ind w:left="985" w:right="976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标配</w:t>
            </w:r>
          </w:p>
        </w:tc>
        <w:tc>
          <w:tcPr>
            <w:tcW w:w="985" w:type="pct"/>
            <w:noWrap w:val="0"/>
            <w:vAlign w:val="top"/>
          </w:tcPr>
          <w:p>
            <w:pPr>
              <w:pStyle w:val="18"/>
              <w:spacing w:before="102"/>
              <w:ind w:left="279" w:right="271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12" w:type="pct"/>
            <w:noWrap w:val="0"/>
            <w:vAlign w:val="top"/>
          </w:tcPr>
          <w:p>
            <w:pPr>
              <w:pStyle w:val="18"/>
              <w:spacing w:before="102"/>
              <w:ind w:left="11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1527" w:type="pct"/>
            <w:noWrap w:val="0"/>
            <w:vAlign w:val="top"/>
          </w:tcPr>
          <w:p>
            <w:pPr>
              <w:pStyle w:val="18"/>
              <w:spacing w:before="102"/>
              <w:ind w:left="468" w:right="459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摊青架与竹筛</w:t>
            </w:r>
          </w:p>
        </w:tc>
        <w:tc>
          <w:tcPr>
            <w:tcW w:w="1877" w:type="pct"/>
            <w:noWrap w:val="0"/>
            <w:vAlign w:val="top"/>
          </w:tcPr>
          <w:p>
            <w:pPr>
              <w:pStyle w:val="18"/>
              <w:spacing w:before="102"/>
              <w:ind w:left="985" w:right="976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标配</w:t>
            </w:r>
          </w:p>
        </w:tc>
        <w:tc>
          <w:tcPr>
            <w:tcW w:w="985" w:type="pct"/>
            <w:noWrap w:val="0"/>
            <w:vAlign w:val="top"/>
          </w:tcPr>
          <w:p>
            <w:pPr>
              <w:pStyle w:val="18"/>
              <w:spacing w:before="102"/>
              <w:ind w:left="279" w:right="271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30</w:t>
            </w:r>
          </w:p>
        </w:tc>
      </w:tr>
    </w:tbl>
    <w:p>
      <w:pPr>
        <w:spacing w:after="27"/>
        <w:ind w:left="493" w:right="934"/>
        <w:jc w:val="center"/>
        <w:rPr>
          <w:rFonts w:ascii="黑体" w:eastAsia="黑体"/>
          <w:color w:val="auto"/>
          <w:sz w:val="30"/>
        </w:rPr>
      </w:pPr>
    </w:p>
    <w:p>
      <w:pPr>
        <w:spacing w:before="149" w:after="27"/>
        <w:ind w:left="493" w:right="934"/>
        <w:jc w:val="center"/>
        <w:rPr>
          <w:rFonts w:ascii="黑体" w:eastAsia="黑体"/>
          <w:color w:val="auto"/>
          <w:sz w:val="30"/>
        </w:rPr>
      </w:pPr>
    </w:p>
    <w:p>
      <w:pPr>
        <w:spacing w:before="149" w:after="27"/>
        <w:ind w:left="493" w:right="934"/>
        <w:jc w:val="center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30"/>
        </w:rPr>
        <w:t>绿茶制作器材</w:t>
      </w:r>
    </w:p>
    <w:tbl>
      <w:tblPr>
        <w:tblStyle w:val="1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2635"/>
        <w:gridCol w:w="4353"/>
        <w:gridCol w:w="1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56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序号</w:t>
            </w:r>
          </w:p>
        </w:tc>
        <w:tc>
          <w:tcPr>
            <w:tcW w:w="1322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材料与工具</w:t>
            </w:r>
          </w:p>
        </w:tc>
        <w:tc>
          <w:tcPr>
            <w:tcW w:w="2184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规格说明</w:t>
            </w:r>
          </w:p>
        </w:tc>
        <w:tc>
          <w:tcPr>
            <w:tcW w:w="939" w:type="pct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5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2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茶鲜叶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一芽一、二叶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（一芽一叶不低于80%）</w:t>
            </w:r>
          </w:p>
        </w:tc>
        <w:tc>
          <w:tcPr>
            <w:tcW w:w="93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1000</w:t>
            </w:r>
            <w:r>
              <w:rPr>
                <w:rFonts w:hint="eastAsia"/>
                <w:color w:val="auto"/>
                <w:sz w:val="24"/>
              </w:rPr>
              <w:t>克/人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132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棕帚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常规</w:t>
            </w:r>
          </w:p>
        </w:tc>
        <w:tc>
          <w:tcPr>
            <w:tcW w:w="93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1把/人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3</w:t>
            </w:r>
          </w:p>
        </w:tc>
        <w:tc>
          <w:tcPr>
            <w:tcW w:w="132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大簸箕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常规</w:t>
            </w:r>
          </w:p>
        </w:tc>
        <w:tc>
          <w:tcPr>
            <w:tcW w:w="93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1只/人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4</w:t>
            </w:r>
          </w:p>
        </w:tc>
        <w:tc>
          <w:tcPr>
            <w:tcW w:w="132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小簸箕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常规</w:t>
            </w:r>
          </w:p>
        </w:tc>
        <w:tc>
          <w:tcPr>
            <w:tcW w:w="93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1只/人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5</w:t>
            </w:r>
          </w:p>
        </w:tc>
        <w:tc>
          <w:tcPr>
            <w:tcW w:w="132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毛巾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白色</w:t>
            </w:r>
          </w:p>
        </w:tc>
        <w:tc>
          <w:tcPr>
            <w:tcW w:w="93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2</w:t>
            </w:r>
            <w:r>
              <w:rPr>
                <w:rFonts w:hint="eastAsia"/>
                <w:color w:val="auto"/>
                <w:sz w:val="24"/>
              </w:rPr>
              <w:t>条/人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6</w:t>
            </w:r>
          </w:p>
        </w:tc>
        <w:tc>
          <w:tcPr>
            <w:tcW w:w="132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手套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面纱类</w:t>
            </w:r>
          </w:p>
        </w:tc>
        <w:tc>
          <w:tcPr>
            <w:tcW w:w="93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1套/人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5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7</w:t>
            </w:r>
          </w:p>
        </w:tc>
        <w:tc>
          <w:tcPr>
            <w:tcW w:w="132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茶油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标配</w:t>
            </w:r>
          </w:p>
        </w:tc>
        <w:tc>
          <w:tcPr>
            <w:tcW w:w="93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1份/人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5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8</w:t>
            </w:r>
          </w:p>
        </w:tc>
        <w:tc>
          <w:tcPr>
            <w:tcW w:w="132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炒茶专用布搨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标配</w:t>
            </w:r>
          </w:p>
        </w:tc>
        <w:tc>
          <w:tcPr>
            <w:tcW w:w="93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1只/人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5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9</w:t>
            </w:r>
          </w:p>
        </w:tc>
        <w:tc>
          <w:tcPr>
            <w:tcW w:w="132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矿泉水</w:t>
            </w:r>
          </w:p>
        </w:tc>
        <w:tc>
          <w:tcPr>
            <w:tcW w:w="21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500ml</w:t>
            </w:r>
          </w:p>
        </w:tc>
        <w:tc>
          <w:tcPr>
            <w:tcW w:w="93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2瓶/人</w:t>
            </w:r>
          </w:p>
        </w:tc>
      </w:tr>
    </w:tbl>
    <w:p>
      <w:pPr>
        <w:spacing w:line="360" w:lineRule="auto"/>
        <w:rPr>
          <w:color w:val="auto"/>
        </w:rPr>
      </w:pPr>
    </w:p>
    <w:p>
      <w:pPr>
        <w:spacing w:before="149" w:after="27"/>
        <w:ind w:left="493" w:right="934"/>
        <w:jc w:val="center"/>
        <w:rPr>
          <w:rFonts w:ascii="黑体" w:eastAsia="黑体"/>
          <w:color w:val="auto"/>
          <w:sz w:val="30"/>
        </w:rPr>
      </w:pPr>
    </w:p>
    <w:p>
      <w:pPr>
        <w:jc w:val="center"/>
        <w:rPr>
          <w:color w:val="auto"/>
          <w:sz w:val="24"/>
        </w:rPr>
        <w:sectPr>
          <w:pgSz w:w="11910" w:h="16840"/>
          <w:pgMar w:top="1140" w:right="860" w:bottom="1480" w:left="1300" w:header="882" w:footer="1299" w:gutter="0"/>
          <w:cols w:space="720" w:num="1"/>
        </w:sectPr>
      </w:pPr>
    </w:p>
    <w:p>
      <w:pPr>
        <w:spacing w:before="149" w:after="27"/>
        <w:ind w:left="493" w:right="934"/>
        <w:jc w:val="center"/>
        <w:rPr>
          <w:rFonts w:ascii="黑体" w:eastAsia="黑体"/>
          <w:color w:val="auto"/>
          <w:sz w:val="30"/>
        </w:rPr>
      </w:pPr>
    </w:p>
    <w:p>
      <w:pPr>
        <w:spacing w:before="149" w:after="27"/>
        <w:ind w:left="493" w:right="934"/>
        <w:jc w:val="center"/>
        <w:rPr>
          <w:rFonts w:hint="eastAsia" w:ascii="黑体" w:eastAsia="黑体"/>
          <w:color w:val="auto"/>
          <w:sz w:val="30"/>
        </w:rPr>
      </w:pPr>
      <w:r>
        <w:rPr>
          <w:rFonts w:hint="eastAsia" w:ascii="黑体" w:eastAsia="黑体"/>
          <w:color w:val="auto"/>
          <w:sz w:val="30"/>
        </w:rPr>
        <w:t>红茶制作器材</w:t>
      </w:r>
    </w:p>
    <w:tbl>
      <w:tblPr>
        <w:tblStyle w:val="1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3158"/>
        <w:gridCol w:w="3599"/>
        <w:gridCol w:w="19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28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序号</w:t>
            </w:r>
          </w:p>
        </w:tc>
        <w:tc>
          <w:tcPr>
            <w:tcW w:w="1584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材料与工具</w:t>
            </w:r>
          </w:p>
        </w:tc>
        <w:tc>
          <w:tcPr>
            <w:tcW w:w="1805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规格说明</w:t>
            </w:r>
          </w:p>
        </w:tc>
        <w:tc>
          <w:tcPr>
            <w:tcW w:w="981" w:type="pct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2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茶鲜叶</w:t>
            </w:r>
          </w:p>
        </w:tc>
        <w:tc>
          <w:tcPr>
            <w:tcW w:w="180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一芽一、二叶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（一芽二叶不低于80%）</w:t>
            </w:r>
          </w:p>
        </w:tc>
        <w:tc>
          <w:tcPr>
            <w:tcW w:w="98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2500克/人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2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棕帚</w:t>
            </w:r>
          </w:p>
        </w:tc>
        <w:tc>
          <w:tcPr>
            <w:tcW w:w="180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常规</w:t>
            </w:r>
          </w:p>
        </w:tc>
        <w:tc>
          <w:tcPr>
            <w:tcW w:w="98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1把/人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2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3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大簸箕</w:t>
            </w:r>
          </w:p>
        </w:tc>
        <w:tc>
          <w:tcPr>
            <w:tcW w:w="180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常规</w:t>
            </w:r>
          </w:p>
        </w:tc>
        <w:tc>
          <w:tcPr>
            <w:tcW w:w="98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2只/人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2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4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小簸箕</w:t>
            </w:r>
          </w:p>
        </w:tc>
        <w:tc>
          <w:tcPr>
            <w:tcW w:w="180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常规</w:t>
            </w:r>
          </w:p>
        </w:tc>
        <w:tc>
          <w:tcPr>
            <w:tcW w:w="98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1只/人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5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毛巾</w:t>
            </w:r>
          </w:p>
        </w:tc>
        <w:tc>
          <w:tcPr>
            <w:tcW w:w="180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白色</w:t>
            </w:r>
          </w:p>
        </w:tc>
        <w:tc>
          <w:tcPr>
            <w:tcW w:w="98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1条/人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6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纱布</w:t>
            </w:r>
          </w:p>
        </w:tc>
        <w:tc>
          <w:tcPr>
            <w:tcW w:w="180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白色、一米以上长度</w:t>
            </w:r>
          </w:p>
        </w:tc>
        <w:tc>
          <w:tcPr>
            <w:tcW w:w="98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1条/人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7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手套</w:t>
            </w:r>
          </w:p>
        </w:tc>
        <w:tc>
          <w:tcPr>
            <w:tcW w:w="180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面纱类</w:t>
            </w:r>
          </w:p>
        </w:tc>
        <w:tc>
          <w:tcPr>
            <w:tcW w:w="98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1套/人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8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矿泉水</w:t>
            </w:r>
          </w:p>
        </w:tc>
        <w:tc>
          <w:tcPr>
            <w:tcW w:w="180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500ml</w:t>
            </w:r>
          </w:p>
        </w:tc>
        <w:tc>
          <w:tcPr>
            <w:tcW w:w="98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2瓶/人</w:t>
            </w:r>
          </w:p>
        </w:tc>
      </w:tr>
    </w:tbl>
    <w:p>
      <w:pPr>
        <w:spacing w:before="149" w:after="27"/>
        <w:ind w:left="493" w:right="934"/>
        <w:jc w:val="center"/>
        <w:rPr>
          <w:rFonts w:ascii="黑体" w:eastAsia="黑体"/>
          <w:color w:val="auto"/>
          <w:sz w:val="30"/>
        </w:rPr>
      </w:pPr>
    </w:p>
    <w:p>
      <w:pPr>
        <w:spacing w:before="149" w:after="27"/>
        <w:ind w:left="493" w:right="934"/>
        <w:jc w:val="center"/>
        <w:rPr>
          <w:rFonts w:ascii="黑体" w:eastAsia="黑体"/>
          <w:color w:val="auto"/>
          <w:sz w:val="30"/>
        </w:rPr>
      </w:pPr>
      <w:r>
        <w:rPr>
          <w:rFonts w:hint="eastAsia" w:ascii="黑体" w:eastAsia="黑体"/>
          <w:color w:val="auto"/>
          <w:sz w:val="30"/>
        </w:rPr>
        <w:t>青茶制作器材</w:t>
      </w:r>
    </w:p>
    <w:tbl>
      <w:tblPr>
        <w:tblStyle w:val="12"/>
        <w:tblW w:w="5000" w:type="pct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2950"/>
        <w:gridCol w:w="3618"/>
        <w:gridCol w:w="1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9" w:type="pct"/>
            <w:noWrap w:val="0"/>
            <w:vAlign w:val="top"/>
          </w:tcPr>
          <w:p>
            <w:pPr>
              <w:pStyle w:val="18"/>
              <w:spacing w:before="208"/>
              <w:ind w:left="289" w:right="282"/>
              <w:jc w:val="center"/>
              <w:rPr>
                <w:color w:val="auto"/>
                <w:sz w:val="24"/>
              </w:rPr>
            </w:pPr>
            <w:bookmarkStart w:id="328" w:name="_Hlk89997215"/>
            <w:r>
              <w:rPr>
                <w:color w:val="auto"/>
                <w:sz w:val="24"/>
              </w:rPr>
              <w:t>序号</w:t>
            </w:r>
          </w:p>
        </w:tc>
        <w:tc>
          <w:tcPr>
            <w:tcW w:w="1511" w:type="pct"/>
            <w:noWrap w:val="0"/>
            <w:vAlign w:val="top"/>
          </w:tcPr>
          <w:p>
            <w:pPr>
              <w:pStyle w:val="18"/>
              <w:spacing w:before="208"/>
              <w:ind w:left="227" w:right="21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材料与工具</w:t>
            </w:r>
          </w:p>
        </w:tc>
        <w:tc>
          <w:tcPr>
            <w:tcW w:w="1853" w:type="pct"/>
            <w:noWrap w:val="0"/>
            <w:vAlign w:val="top"/>
          </w:tcPr>
          <w:p>
            <w:pPr>
              <w:pStyle w:val="18"/>
              <w:spacing w:before="208"/>
              <w:ind w:left="499" w:right="49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规格说明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pStyle w:val="18"/>
              <w:spacing w:before="208"/>
              <w:ind w:left="134" w:right="12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689" w:type="pct"/>
            <w:noWrap w:val="0"/>
            <w:vAlign w:val="top"/>
          </w:tcPr>
          <w:p>
            <w:pPr>
              <w:pStyle w:val="18"/>
              <w:spacing w:before="9"/>
              <w:rPr>
                <w:rFonts w:ascii="黑体"/>
                <w:color w:val="auto"/>
                <w:sz w:val="30"/>
              </w:rPr>
            </w:pPr>
          </w:p>
          <w:p>
            <w:pPr>
              <w:pStyle w:val="18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1511" w:type="pct"/>
            <w:noWrap w:val="0"/>
            <w:vAlign w:val="top"/>
          </w:tcPr>
          <w:p>
            <w:pPr>
              <w:pStyle w:val="18"/>
              <w:spacing w:before="9"/>
              <w:rPr>
                <w:rFonts w:ascii="黑体"/>
                <w:color w:val="auto"/>
                <w:sz w:val="30"/>
              </w:rPr>
            </w:pPr>
          </w:p>
          <w:p>
            <w:pPr>
              <w:pStyle w:val="18"/>
              <w:ind w:left="227" w:right="21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茶鲜叶</w:t>
            </w:r>
          </w:p>
        </w:tc>
        <w:tc>
          <w:tcPr>
            <w:tcW w:w="1853" w:type="pct"/>
            <w:noWrap w:val="0"/>
            <w:vAlign w:val="top"/>
          </w:tcPr>
          <w:p>
            <w:pPr>
              <w:pStyle w:val="18"/>
              <w:ind w:left="499" w:right="49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开面二、三叶</w:t>
            </w:r>
          </w:p>
          <w:p>
            <w:pPr>
              <w:pStyle w:val="18"/>
              <w:spacing w:before="158"/>
              <w:ind w:left="499" w:right="49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或同等嫩度对夹叶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pStyle w:val="18"/>
              <w:spacing w:before="9"/>
              <w:rPr>
                <w:rFonts w:ascii="黑体"/>
                <w:color w:val="auto"/>
                <w:sz w:val="30"/>
              </w:rPr>
            </w:pPr>
          </w:p>
          <w:p>
            <w:pPr>
              <w:pStyle w:val="18"/>
              <w:ind w:left="134" w:right="12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2500 克/人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9" w:type="pct"/>
            <w:noWrap w:val="0"/>
            <w:vAlign w:val="top"/>
          </w:tcPr>
          <w:p>
            <w:pPr>
              <w:pStyle w:val="18"/>
              <w:spacing w:before="208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1511" w:type="pct"/>
            <w:noWrap w:val="0"/>
            <w:vAlign w:val="top"/>
          </w:tcPr>
          <w:p>
            <w:pPr>
              <w:pStyle w:val="18"/>
              <w:spacing w:before="208"/>
              <w:ind w:left="227" w:right="21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包揉布</w:t>
            </w:r>
          </w:p>
        </w:tc>
        <w:tc>
          <w:tcPr>
            <w:tcW w:w="1853" w:type="pct"/>
            <w:noWrap w:val="0"/>
            <w:vAlign w:val="top"/>
          </w:tcPr>
          <w:p>
            <w:pPr>
              <w:pStyle w:val="18"/>
              <w:spacing w:before="208"/>
              <w:ind w:left="499" w:right="49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1.2m×1.2m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pStyle w:val="18"/>
              <w:spacing w:before="208"/>
              <w:ind w:left="134" w:right="12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 张/人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89" w:type="pct"/>
            <w:noWrap w:val="0"/>
            <w:vAlign w:val="top"/>
          </w:tcPr>
          <w:p>
            <w:pPr>
              <w:pStyle w:val="18"/>
              <w:spacing w:before="207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1511" w:type="pct"/>
            <w:noWrap w:val="0"/>
            <w:vAlign w:val="top"/>
          </w:tcPr>
          <w:p>
            <w:pPr>
              <w:pStyle w:val="18"/>
              <w:spacing w:before="207"/>
              <w:ind w:left="227" w:right="21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揉捻台（揉捻盘）</w:t>
            </w:r>
          </w:p>
        </w:tc>
        <w:tc>
          <w:tcPr>
            <w:tcW w:w="1853" w:type="pct"/>
            <w:noWrap w:val="0"/>
            <w:vAlign w:val="top"/>
          </w:tcPr>
          <w:p>
            <w:pPr>
              <w:pStyle w:val="18"/>
              <w:spacing w:before="207"/>
              <w:ind w:left="499" w:right="49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常规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pStyle w:val="18"/>
              <w:spacing w:before="207"/>
              <w:ind w:left="134" w:right="12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 个/人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9" w:type="pct"/>
            <w:noWrap w:val="0"/>
            <w:vAlign w:val="top"/>
          </w:tcPr>
          <w:p>
            <w:pPr>
              <w:pStyle w:val="18"/>
              <w:spacing w:before="208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1511" w:type="pct"/>
            <w:noWrap w:val="0"/>
            <w:vAlign w:val="top"/>
          </w:tcPr>
          <w:p>
            <w:pPr>
              <w:pStyle w:val="18"/>
              <w:spacing w:before="208"/>
              <w:ind w:left="227" w:right="21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棕帚</w:t>
            </w:r>
          </w:p>
        </w:tc>
        <w:tc>
          <w:tcPr>
            <w:tcW w:w="1853" w:type="pct"/>
            <w:noWrap w:val="0"/>
            <w:vAlign w:val="top"/>
          </w:tcPr>
          <w:p>
            <w:pPr>
              <w:pStyle w:val="18"/>
              <w:spacing w:before="208"/>
              <w:ind w:left="499" w:right="49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常规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pStyle w:val="18"/>
              <w:spacing w:before="208"/>
              <w:ind w:left="134" w:right="12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 把/人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9" w:type="pct"/>
            <w:noWrap w:val="0"/>
            <w:vAlign w:val="top"/>
          </w:tcPr>
          <w:p>
            <w:pPr>
              <w:pStyle w:val="18"/>
              <w:spacing w:before="207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1511" w:type="pct"/>
            <w:noWrap w:val="0"/>
            <w:vAlign w:val="top"/>
          </w:tcPr>
          <w:p>
            <w:pPr>
              <w:pStyle w:val="18"/>
              <w:spacing w:before="207"/>
              <w:ind w:left="227" w:right="21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水筛</w:t>
            </w:r>
          </w:p>
        </w:tc>
        <w:tc>
          <w:tcPr>
            <w:tcW w:w="1853" w:type="pct"/>
            <w:noWrap w:val="0"/>
            <w:vAlign w:val="top"/>
          </w:tcPr>
          <w:p>
            <w:pPr>
              <w:pStyle w:val="18"/>
              <w:spacing w:before="207"/>
              <w:ind w:left="499" w:right="49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常规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pStyle w:val="18"/>
              <w:spacing w:before="207"/>
              <w:ind w:left="134" w:right="12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 只/人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9" w:type="pct"/>
            <w:noWrap w:val="0"/>
            <w:vAlign w:val="top"/>
          </w:tcPr>
          <w:p>
            <w:pPr>
              <w:pStyle w:val="18"/>
              <w:spacing w:before="208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1511" w:type="pct"/>
            <w:noWrap w:val="0"/>
            <w:vAlign w:val="top"/>
          </w:tcPr>
          <w:p>
            <w:pPr>
              <w:pStyle w:val="18"/>
              <w:spacing w:before="208"/>
              <w:ind w:left="227" w:right="21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小簸箕</w:t>
            </w:r>
          </w:p>
        </w:tc>
        <w:tc>
          <w:tcPr>
            <w:tcW w:w="1853" w:type="pct"/>
            <w:noWrap w:val="0"/>
            <w:vAlign w:val="top"/>
          </w:tcPr>
          <w:p>
            <w:pPr>
              <w:pStyle w:val="18"/>
              <w:spacing w:before="208"/>
              <w:ind w:left="499" w:right="49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常规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pStyle w:val="18"/>
              <w:spacing w:before="208"/>
              <w:ind w:left="134" w:right="12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 只/人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9" w:type="pct"/>
            <w:noWrap w:val="0"/>
            <w:vAlign w:val="top"/>
          </w:tcPr>
          <w:p>
            <w:pPr>
              <w:pStyle w:val="18"/>
              <w:spacing w:before="207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1511" w:type="pct"/>
            <w:noWrap w:val="0"/>
            <w:vAlign w:val="top"/>
          </w:tcPr>
          <w:p>
            <w:pPr>
              <w:pStyle w:val="18"/>
              <w:spacing w:before="207"/>
              <w:ind w:left="227" w:right="21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毛巾</w:t>
            </w:r>
          </w:p>
        </w:tc>
        <w:tc>
          <w:tcPr>
            <w:tcW w:w="1853" w:type="pct"/>
            <w:noWrap w:val="0"/>
            <w:vAlign w:val="top"/>
          </w:tcPr>
          <w:p>
            <w:pPr>
              <w:pStyle w:val="18"/>
              <w:spacing w:before="207"/>
              <w:ind w:left="499" w:right="49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白色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pStyle w:val="18"/>
              <w:spacing w:before="207"/>
              <w:ind w:left="134" w:right="12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 条/人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9" w:type="pct"/>
            <w:noWrap w:val="0"/>
            <w:vAlign w:val="top"/>
          </w:tcPr>
          <w:p>
            <w:pPr>
              <w:pStyle w:val="18"/>
              <w:spacing w:before="208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1511" w:type="pct"/>
            <w:noWrap w:val="0"/>
            <w:vAlign w:val="top"/>
          </w:tcPr>
          <w:p>
            <w:pPr>
              <w:pStyle w:val="18"/>
              <w:spacing w:before="208"/>
              <w:ind w:left="227" w:right="21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矿泉水</w:t>
            </w:r>
          </w:p>
        </w:tc>
        <w:tc>
          <w:tcPr>
            <w:tcW w:w="1853" w:type="pct"/>
            <w:noWrap w:val="0"/>
            <w:vAlign w:val="top"/>
          </w:tcPr>
          <w:p>
            <w:pPr>
              <w:pStyle w:val="18"/>
              <w:spacing w:before="208"/>
              <w:ind w:left="499" w:right="49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500ml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pStyle w:val="18"/>
              <w:spacing w:before="208"/>
              <w:ind w:left="134" w:right="12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 瓶/人</w:t>
            </w:r>
          </w:p>
        </w:tc>
      </w:tr>
    </w:tbl>
    <w:p>
      <w:pPr>
        <w:widowControl/>
        <w:spacing w:line="560" w:lineRule="exact"/>
        <w:ind w:firstLine="482" w:firstLineChars="200"/>
        <w:jc w:val="center"/>
        <w:rPr>
          <w:rFonts w:hint="eastAsia"/>
          <w:b/>
          <w:bCs/>
          <w:color w:val="auto"/>
          <w:sz w:val="24"/>
        </w:rPr>
      </w:pPr>
    </w:p>
    <w:p>
      <w:pPr>
        <w:spacing w:before="149" w:after="27"/>
        <w:ind w:left="493" w:right="934"/>
        <w:jc w:val="center"/>
        <w:rPr>
          <w:rFonts w:ascii="黑体" w:eastAsia="黑体"/>
          <w:color w:val="auto"/>
          <w:sz w:val="30"/>
        </w:rPr>
      </w:pPr>
    </w:p>
    <w:p>
      <w:pPr>
        <w:spacing w:before="149" w:after="27"/>
        <w:ind w:left="493" w:right="934"/>
        <w:jc w:val="center"/>
        <w:rPr>
          <w:rFonts w:ascii="黑体" w:eastAsia="黑体"/>
          <w:color w:val="auto"/>
          <w:sz w:val="30"/>
        </w:rPr>
      </w:pPr>
    </w:p>
    <w:p>
      <w:pPr>
        <w:spacing w:before="149" w:after="27"/>
        <w:ind w:left="493" w:right="934"/>
        <w:jc w:val="center"/>
        <w:rPr>
          <w:rFonts w:ascii="黑体" w:eastAsia="黑体"/>
          <w:color w:val="auto"/>
          <w:sz w:val="30"/>
        </w:rPr>
      </w:pPr>
    </w:p>
    <w:bookmarkEnd w:id="328"/>
    <w:p>
      <w:pPr>
        <w:spacing w:before="149" w:after="27"/>
        <w:ind w:left="493" w:right="934"/>
        <w:jc w:val="center"/>
        <w:rPr>
          <w:rFonts w:hint="eastAsia" w:ascii="黑体" w:eastAsia="黑体"/>
          <w:color w:val="auto"/>
          <w:sz w:val="30"/>
        </w:rPr>
      </w:pPr>
      <w:r>
        <w:rPr>
          <w:rFonts w:hint="eastAsia" w:ascii="黑体" w:eastAsia="黑体"/>
          <w:color w:val="auto"/>
          <w:sz w:val="30"/>
        </w:rPr>
        <w:t>茶叶加工技术缺陷诊断器材</w:t>
      </w:r>
    </w:p>
    <w:tbl>
      <w:tblPr>
        <w:tblStyle w:val="12"/>
        <w:tblW w:w="0" w:type="auto"/>
        <w:tblInd w:w="8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678"/>
        <w:gridCol w:w="3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noWrap w:val="0"/>
            <w:vAlign w:val="top"/>
          </w:tcPr>
          <w:p>
            <w:pPr>
              <w:pStyle w:val="18"/>
              <w:spacing w:before="130"/>
              <w:ind w:left="195" w:right="189"/>
              <w:jc w:val="center"/>
              <w:rPr>
                <w:rFonts w:hint="eastAsia" w:ascii="黑体" w:eastAsia="黑体"/>
                <w:color w:val="auto"/>
                <w:sz w:val="32"/>
              </w:rPr>
            </w:pPr>
            <w:r>
              <w:rPr>
                <w:rFonts w:hint="eastAsia" w:ascii="黑体" w:eastAsia="黑体"/>
                <w:color w:val="auto"/>
                <w:sz w:val="32"/>
              </w:rPr>
              <w:t>序号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pStyle w:val="18"/>
              <w:spacing w:before="130"/>
              <w:ind w:left="477" w:right="470"/>
              <w:jc w:val="center"/>
              <w:rPr>
                <w:rFonts w:hint="eastAsia" w:ascii="黑体" w:eastAsia="黑体"/>
                <w:color w:val="auto"/>
                <w:sz w:val="32"/>
              </w:rPr>
            </w:pPr>
            <w:r>
              <w:rPr>
                <w:rFonts w:hint="eastAsia" w:ascii="黑体" w:eastAsia="黑体"/>
                <w:color w:val="auto"/>
                <w:sz w:val="32"/>
              </w:rPr>
              <w:t>名称</w:t>
            </w:r>
          </w:p>
        </w:tc>
        <w:tc>
          <w:tcPr>
            <w:tcW w:w="3911" w:type="dxa"/>
            <w:noWrap w:val="0"/>
            <w:vAlign w:val="top"/>
          </w:tcPr>
          <w:p>
            <w:pPr>
              <w:pStyle w:val="18"/>
              <w:spacing w:before="130"/>
              <w:ind w:left="1291" w:right="1285"/>
              <w:jc w:val="center"/>
              <w:rPr>
                <w:rFonts w:hint="eastAsia" w:ascii="黑体" w:eastAsia="黑体"/>
                <w:color w:val="auto"/>
                <w:sz w:val="32"/>
              </w:rPr>
            </w:pPr>
            <w:r>
              <w:rPr>
                <w:rFonts w:hint="eastAsia" w:ascii="黑体" w:eastAsia="黑体"/>
                <w:color w:val="auto"/>
                <w:sz w:val="32"/>
              </w:rPr>
              <w:t>参考图片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080" w:type="dxa"/>
            <w:noWrap w:val="0"/>
            <w:vAlign w:val="top"/>
          </w:tcPr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spacing w:before="5"/>
              <w:rPr>
                <w:rFonts w:ascii="黑体"/>
                <w:color w:val="auto"/>
                <w:sz w:val="19"/>
              </w:rPr>
            </w:pPr>
          </w:p>
          <w:p>
            <w:pPr>
              <w:pStyle w:val="18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spacing w:before="5"/>
              <w:rPr>
                <w:rFonts w:ascii="黑体"/>
                <w:color w:val="auto"/>
                <w:sz w:val="19"/>
              </w:rPr>
            </w:pPr>
          </w:p>
          <w:p>
            <w:pPr>
              <w:pStyle w:val="18"/>
              <w:ind w:left="477" w:right="47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锯齿口审评杯碗</w:t>
            </w:r>
          </w:p>
        </w:tc>
        <w:tc>
          <w:tcPr>
            <w:tcW w:w="3911" w:type="dxa"/>
            <w:noWrap w:val="0"/>
            <w:vAlign w:val="top"/>
          </w:tcPr>
          <w:p>
            <w:pPr>
              <w:pStyle w:val="18"/>
              <w:spacing w:before="12"/>
              <w:rPr>
                <w:rFonts w:ascii="黑体"/>
                <w:color w:val="auto"/>
                <w:sz w:val="4"/>
              </w:rPr>
            </w:pPr>
          </w:p>
          <w:p>
            <w:pPr>
              <w:pStyle w:val="18"/>
              <w:ind w:left="747"/>
              <w:rPr>
                <w:rFonts w:ascii="黑体"/>
                <w:color w:val="auto"/>
                <w:sz w:val="20"/>
              </w:rPr>
            </w:pPr>
            <w:r>
              <w:rPr>
                <w:rFonts w:ascii="黑体"/>
                <w:color w:val="auto"/>
                <w:sz w:val="20"/>
              </w:rPr>
              <w:drawing>
                <wp:inline distT="0" distB="0" distL="114300" distR="114300">
                  <wp:extent cx="1546225" cy="1118870"/>
                  <wp:effectExtent l="0" t="0" r="0" b="0"/>
                  <wp:docPr id="7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2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080" w:type="dxa"/>
            <w:noWrap w:val="0"/>
            <w:vAlign w:val="top"/>
          </w:tcPr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spacing w:before="7"/>
              <w:rPr>
                <w:rFonts w:ascii="黑体"/>
                <w:color w:val="auto"/>
                <w:sz w:val="19"/>
              </w:rPr>
            </w:pPr>
          </w:p>
          <w:p>
            <w:pPr>
              <w:pStyle w:val="18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spacing w:before="7"/>
              <w:rPr>
                <w:rFonts w:ascii="黑体"/>
                <w:color w:val="auto"/>
                <w:sz w:val="19"/>
              </w:rPr>
            </w:pPr>
          </w:p>
          <w:p>
            <w:pPr>
              <w:pStyle w:val="18"/>
              <w:ind w:left="477" w:right="47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乌龙茶审评杯碗</w:t>
            </w:r>
          </w:p>
        </w:tc>
        <w:tc>
          <w:tcPr>
            <w:tcW w:w="3911" w:type="dxa"/>
            <w:noWrap w:val="0"/>
            <w:vAlign w:val="top"/>
          </w:tcPr>
          <w:p>
            <w:pPr>
              <w:pStyle w:val="18"/>
              <w:rPr>
                <w:rFonts w:ascii="黑体"/>
                <w:color w:val="auto"/>
                <w:sz w:val="4"/>
              </w:rPr>
            </w:pPr>
          </w:p>
          <w:p>
            <w:pPr>
              <w:pStyle w:val="18"/>
              <w:ind w:left="719"/>
              <w:rPr>
                <w:rFonts w:ascii="黑体"/>
                <w:color w:val="auto"/>
                <w:sz w:val="20"/>
              </w:rPr>
            </w:pPr>
            <w:r>
              <w:rPr>
                <w:rFonts w:ascii="黑体"/>
                <w:color w:val="auto"/>
                <w:sz w:val="20"/>
              </w:rPr>
              <w:drawing>
                <wp:inline distT="0" distB="0" distL="114300" distR="114300">
                  <wp:extent cx="1583055" cy="1127125"/>
                  <wp:effectExtent l="0" t="0" r="0" b="0"/>
                  <wp:docPr id="8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112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080" w:type="dxa"/>
            <w:noWrap w:val="0"/>
            <w:vAlign w:val="top"/>
          </w:tcPr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spacing w:before="7"/>
              <w:rPr>
                <w:rFonts w:ascii="黑体"/>
                <w:color w:val="auto"/>
                <w:sz w:val="19"/>
              </w:rPr>
            </w:pPr>
          </w:p>
          <w:p>
            <w:pPr>
              <w:pStyle w:val="18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spacing w:before="7"/>
              <w:rPr>
                <w:rFonts w:ascii="黑体"/>
                <w:color w:val="auto"/>
                <w:sz w:val="19"/>
              </w:rPr>
            </w:pPr>
          </w:p>
          <w:p>
            <w:pPr>
              <w:pStyle w:val="18"/>
              <w:ind w:left="477" w:right="47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搪瓷叶底盘</w:t>
            </w:r>
          </w:p>
        </w:tc>
        <w:tc>
          <w:tcPr>
            <w:tcW w:w="3911" w:type="dxa"/>
            <w:noWrap w:val="0"/>
            <w:vAlign w:val="top"/>
          </w:tcPr>
          <w:p>
            <w:pPr>
              <w:pStyle w:val="18"/>
              <w:spacing w:before="1"/>
              <w:rPr>
                <w:rFonts w:ascii="黑体"/>
                <w:color w:val="auto"/>
                <w:sz w:val="5"/>
              </w:rPr>
            </w:pPr>
          </w:p>
          <w:p>
            <w:pPr>
              <w:pStyle w:val="18"/>
              <w:ind w:left="740"/>
              <w:rPr>
                <w:rFonts w:ascii="黑体"/>
                <w:color w:val="auto"/>
                <w:sz w:val="20"/>
              </w:rPr>
            </w:pPr>
            <w:r>
              <w:rPr>
                <w:rFonts w:ascii="黑体"/>
                <w:color w:val="auto"/>
                <w:sz w:val="20"/>
              </w:rPr>
              <w:drawing>
                <wp:inline distT="0" distB="0" distL="114300" distR="114300">
                  <wp:extent cx="1557655" cy="1109980"/>
                  <wp:effectExtent l="0" t="0" r="0" b="0"/>
                  <wp:docPr id="9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080" w:type="dxa"/>
            <w:noWrap w:val="0"/>
            <w:vAlign w:val="top"/>
          </w:tcPr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spacing w:before="6"/>
              <w:rPr>
                <w:rFonts w:ascii="黑体"/>
                <w:color w:val="auto"/>
                <w:sz w:val="19"/>
              </w:rPr>
            </w:pPr>
          </w:p>
          <w:p>
            <w:pPr>
              <w:pStyle w:val="18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spacing w:before="6"/>
              <w:rPr>
                <w:rFonts w:ascii="黑体"/>
                <w:color w:val="auto"/>
                <w:sz w:val="19"/>
              </w:rPr>
            </w:pPr>
          </w:p>
          <w:p>
            <w:pPr>
              <w:pStyle w:val="18"/>
              <w:ind w:left="477" w:right="47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黑色叶底盘</w:t>
            </w:r>
          </w:p>
        </w:tc>
        <w:tc>
          <w:tcPr>
            <w:tcW w:w="3911" w:type="dxa"/>
            <w:noWrap w:val="0"/>
            <w:vAlign w:val="top"/>
          </w:tcPr>
          <w:p>
            <w:pPr>
              <w:pStyle w:val="18"/>
              <w:ind w:left="839"/>
              <w:rPr>
                <w:rFonts w:ascii="黑体"/>
                <w:color w:val="auto"/>
                <w:sz w:val="20"/>
              </w:rPr>
            </w:pPr>
            <w:r>
              <w:rPr>
                <w:rFonts w:ascii="黑体"/>
                <w:color w:val="auto"/>
                <w:sz w:val="20"/>
              </w:rPr>
              <w:drawing>
                <wp:inline distT="0" distB="0" distL="114300" distR="114300">
                  <wp:extent cx="1176020" cy="1173480"/>
                  <wp:effectExtent l="0" t="0" r="0" b="0"/>
                  <wp:docPr id="10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080" w:type="dxa"/>
            <w:noWrap w:val="0"/>
            <w:vAlign w:val="top"/>
          </w:tcPr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spacing w:before="4"/>
              <w:rPr>
                <w:rFonts w:ascii="黑体"/>
                <w:color w:val="auto"/>
                <w:sz w:val="31"/>
              </w:rPr>
            </w:pPr>
          </w:p>
          <w:p>
            <w:pPr>
              <w:pStyle w:val="18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spacing w:before="4"/>
              <w:rPr>
                <w:rFonts w:ascii="黑体"/>
                <w:color w:val="auto"/>
                <w:sz w:val="31"/>
              </w:rPr>
            </w:pPr>
          </w:p>
          <w:p>
            <w:pPr>
              <w:pStyle w:val="18"/>
              <w:ind w:left="477" w:right="47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审评盘（木质）</w:t>
            </w:r>
          </w:p>
        </w:tc>
        <w:tc>
          <w:tcPr>
            <w:tcW w:w="3911" w:type="dxa"/>
            <w:noWrap w:val="0"/>
            <w:vAlign w:val="top"/>
          </w:tcPr>
          <w:p>
            <w:pPr>
              <w:pStyle w:val="18"/>
              <w:spacing w:before="2"/>
              <w:rPr>
                <w:rFonts w:ascii="黑体"/>
                <w:color w:val="auto"/>
                <w:sz w:val="2"/>
              </w:rPr>
            </w:pPr>
          </w:p>
          <w:p>
            <w:pPr>
              <w:pStyle w:val="18"/>
              <w:ind w:left="853"/>
              <w:rPr>
                <w:rFonts w:ascii="黑体"/>
                <w:color w:val="auto"/>
                <w:sz w:val="20"/>
              </w:rPr>
            </w:pPr>
            <w:r>
              <w:rPr>
                <w:rFonts w:ascii="黑体"/>
                <w:color w:val="auto"/>
                <w:sz w:val="20"/>
              </w:rPr>
              <w:drawing>
                <wp:inline distT="0" distB="0" distL="114300" distR="114300">
                  <wp:extent cx="1408430" cy="959485"/>
                  <wp:effectExtent l="0" t="0" r="0" b="0"/>
                  <wp:docPr id="11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43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080" w:type="dxa"/>
            <w:noWrap w:val="0"/>
            <w:vAlign w:val="top"/>
          </w:tcPr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spacing w:before="3"/>
              <w:rPr>
                <w:rFonts w:ascii="黑体"/>
                <w:color w:val="auto"/>
                <w:sz w:val="31"/>
              </w:rPr>
            </w:pPr>
          </w:p>
          <w:p>
            <w:pPr>
              <w:pStyle w:val="18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spacing w:before="3"/>
              <w:rPr>
                <w:rFonts w:ascii="黑体"/>
                <w:color w:val="auto"/>
                <w:sz w:val="31"/>
              </w:rPr>
            </w:pPr>
          </w:p>
          <w:p>
            <w:pPr>
              <w:pStyle w:val="18"/>
              <w:ind w:left="477" w:right="47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品茗杯</w:t>
            </w:r>
          </w:p>
        </w:tc>
        <w:tc>
          <w:tcPr>
            <w:tcW w:w="3911" w:type="dxa"/>
            <w:noWrap w:val="0"/>
            <w:vAlign w:val="top"/>
          </w:tcPr>
          <w:p>
            <w:pPr>
              <w:pStyle w:val="18"/>
              <w:spacing w:before="12"/>
              <w:rPr>
                <w:rFonts w:ascii="黑体"/>
                <w:color w:val="auto"/>
                <w:sz w:val="5"/>
              </w:rPr>
            </w:pPr>
          </w:p>
          <w:p>
            <w:pPr>
              <w:pStyle w:val="18"/>
              <w:ind w:left="860"/>
              <w:rPr>
                <w:rFonts w:ascii="黑体"/>
                <w:color w:val="auto"/>
                <w:sz w:val="20"/>
              </w:rPr>
            </w:pPr>
            <w:r>
              <w:rPr>
                <w:rFonts w:ascii="黑体"/>
                <w:color w:val="auto"/>
                <w:sz w:val="20"/>
              </w:rPr>
              <w:drawing>
                <wp:inline distT="0" distB="0" distL="114300" distR="114300">
                  <wp:extent cx="1403985" cy="896620"/>
                  <wp:effectExtent l="0" t="0" r="0" b="0"/>
                  <wp:docPr id="12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080" w:type="dxa"/>
            <w:noWrap w:val="0"/>
            <w:vAlign w:val="top"/>
          </w:tcPr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spacing w:before="3"/>
              <w:rPr>
                <w:rFonts w:ascii="黑体"/>
                <w:color w:val="auto"/>
                <w:sz w:val="31"/>
              </w:rPr>
            </w:pPr>
          </w:p>
          <w:p>
            <w:pPr>
              <w:pStyle w:val="18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pStyle w:val="18"/>
              <w:rPr>
                <w:rFonts w:ascii="黑体"/>
                <w:color w:val="auto"/>
                <w:sz w:val="24"/>
              </w:rPr>
            </w:pPr>
          </w:p>
          <w:p>
            <w:pPr>
              <w:pStyle w:val="18"/>
              <w:spacing w:before="3"/>
              <w:rPr>
                <w:rFonts w:ascii="黑体"/>
                <w:color w:val="auto"/>
                <w:sz w:val="31"/>
              </w:rPr>
            </w:pPr>
          </w:p>
          <w:p>
            <w:pPr>
              <w:pStyle w:val="18"/>
              <w:ind w:left="477" w:right="47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汤勺</w:t>
            </w:r>
          </w:p>
        </w:tc>
        <w:tc>
          <w:tcPr>
            <w:tcW w:w="3911" w:type="dxa"/>
            <w:noWrap w:val="0"/>
            <w:vAlign w:val="top"/>
          </w:tcPr>
          <w:p>
            <w:pPr>
              <w:pStyle w:val="18"/>
              <w:spacing w:before="4"/>
              <w:rPr>
                <w:rFonts w:ascii="黑体"/>
                <w:color w:val="auto"/>
                <w:sz w:val="2"/>
              </w:rPr>
            </w:pPr>
          </w:p>
          <w:p>
            <w:pPr>
              <w:pStyle w:val="18"/>
              <w:ind w:left="882"/>
              <w:rPr>
                <w:rFonts w:ascii="黑体"/>
                <w:color w:val="auto"/>
                <w:sz w:val="20"/>
              </w:rPr>
            </w:pPr>
            <w:r>
              <w:rPr>
                <w:rFonts w:ascii="黑体"/>
                <w:color w:val="auto"/>
                <w:sz w:val="20"/>
              </w:rPr>
              <w:drawing>
                <wp:inline distT="0" distB="0" distL="114300" distR="114300">
                  <wp:extent cx="1375410" cy="955040"/>
                  <wp:effectExtent l="0" t="0" r="0" b="0"/>
                  <wp:docPr id="13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1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黑体"/>
          <w:color w:val="auto"/>
          <w:sz w:val="20"/>
        </w:rPr>
        <w:sectPr>
          <w:pgSz w:w="11910" w:h="16840"/>
          <w:pgMar w:top="1140" w:right="860" w:bottom="1480" w:left="1300" w:header="882" w:footer="1299" w:gutter="0"/>
          <w:cols w:space="720" w:num="1"/>
        </w:sectPr>
      </w:pPr>
    </w:p>
    <w:p>
      <w:pPr>
        <w:pStyle w:val="6"/>
        <w:spacing w:before="5"/>
        <w:rPr>
          <w:rFonts w:ascii="Times New Roman"/>
          <w:color w:val="auto"/>
          <w:sz w:val="4"/>
        </w:rPr>
      </w:pPr>
    </w:p>
    <w:tbl>
      <w:tblPr>
        <w:tblStyle w:val="12"/>
        <w:tblW w:w="0" w:type="auto"/>
        <w:tblInd w:w="49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"/>
        <w:gridCol w:w="1080"/>
        <w:gridCol w:w="2678"/>
        <w:gridCol w:w="3911"/>
        <w:gridCol w:w="3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321" w:type="dxa"/>
            <w:vMerge w:val="restart"/>
            <w:tcBorders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spacing w:before="126"/>
              <w:ind w:left="198" w:right="187"/>
              <w:jc w:val="center"/>
              <w:rPr>
                <w:rFonts w:hint="eastAsia" w:ascii="黑体" w:eastAsia="黑体"/>
                <w:color w:val="auto"/>
                <w:sz w:val="32"/>
              </w:rPr>
            </w:pPr>
            <w:r>
              <w:rPr>
                <w:rFonts w:hint="eastAsia" w:ascii="黑体" w:eastAsia="黑体"/>
                <w:color w:val="auto"/>
                <w:sz w:val="32"/>
              </w:rPr>
              <w:t>序号</w:t>
            </w:r>
          </w:p>
        </w:tc>
        <w:tc>
          <w:tcPr>
            <w:tcW w:w="267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spacing w:before="126"/>
              <w:ind w:left="477" w:right="465"/>
              <w:jc w:val="center"/>
              <w:rPr>
                <w:rFonts w:hint="eastAsia" w:ascii="黑体" w:eastAsia="黑体"/>
                <w:color w:val="auto"/>
                <w:sz w:val="32"/>
              </w:rPr>
            </w:pPr>
            <w:r>
              <w:rPr>
                <w:rFonts w:hint="eastAsia" w:ascii="黑体" w:eastAsia="黑体"/>
                <w:color w:val="auto"/>
                <w:sz w:val="32"/>
              </w:rPr>
              <w:t>名称</w:t>
            </w:r>
          </w:p>
        </w:tc>
        <w:tc>
          <w:tcPr>
            <w:tcW w:w="391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spacing w:before="126"/>
              <w:ind w:left="1293" w:right="1282"/>
              <w:jc w:val="center"/>
              <w:rPr>
                <w:rFonts w:hint="eastAsia" w:ascii="黑体" w:eastAsia="黑体"/>
                <w:color w:val="auto"/>
                <w:sz w:val="32"/>
              </w:rPr>
            </w:pPr>
            <w:r>
              <w:rPr>
                <w:rFonts w:hint="eastAsia" w:ascii="黑体" w:eastAsia="黑体"/>
                <w:color w:val="auto"/>
                <w:sz w:val="32"/>
              </w:rPr>
              <w:t>参考图片</w:t>
            </w:r>
          </w:p>
        </w:tc>
        <w:tc>
          <w:tcPr>
            <w:tcW w:w="322" w:type="dxa"/>
            <w:vMerge w:val="restart"/>
            <w:tcBorders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32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2"/>
              <w:rPr>
                <w:rFonts w:ascii="Times New Roman"/>
                <w:color w:val="auto"/>
                <w:sz w:val="27"/>
              </w:rPr>
            </w:pPr>
          </w:p>
          <w:p>
            <w:pPr>
              <w:pStyle w:val="18"/>
              <w:ind w:left="1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2"/>
              <w:rPr>
                <w:rFonts w:ascii="Times New Roman"/>
                <w:color w:val="auto"/>
                <w:sz w:val="27"/>
              </w:rPr>
            </w:pPr>
          </w:p>
          <w:p>
            <w:pPr>
              <w:pStyle w:val="18"/>
              <w:ind w:left="477" w:right="46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电子天平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spacing w:before="3"/>
              <w:rPr>
                <w:rFonts w:ascii="Times New Roman"/>
                <w:color w:val="auto"/>
                <w:sz w:val="8"/>
              </w:rPr>
            </w:pPr>
          </w:p>
          <w:p>
            <w:pPr>
              <w:pStyle w:val="18"/>
              <w:ind w:left="90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sz w:val="20"/>
              </w:rPr>
              <w:drawing>
                <wp:inline distT="0" distB="0" distL="114300" distR="114300">
                  <wp:extent cx="1344295" cy="1076960"/>
                  <wp:effectExtent l="0" t="0" r="0" b="0"/>
                  <wp:docPr id="14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95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32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"/>
              <w:rPr>
                <w:rFonts w:ascii="Times New Roman"/>
                <w:color w:val="auto"/>
                <w:sz w:val="27"/>
              </w:rPr>
            </w:pPr>
          </w:p>
          <w:p>
            <w:pPr>
              <w:pStyle w:val="18"/>
              <w:spacing w:before="1"/>
              <w:ind w:left="1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"/>
              <w:rPr>
                <w:rFonts w:ascii="Times New Roman"/>
                <w:color w:val="auto"/>
                <w:sz w:val="27"/>
              </w:rPr>
            </w:pPr>
          </w:p>
          <w:p>
            <w:pPr>
              <w:pStyle w:val="18"/>
              <w:spacing w:before="1"/>
              <w:ind w:left="477" w:right="46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计时器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ind w:left="877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sz w:val="20"/>
              </w:rPr>
              <w:drawing>
                <wp:inline distT="0" distB="0" distL="114300" distR="114300">
                  <wp:extent cx="1353185" cy="1154430"/>
                  <wp:effectExtent l="0" t="0" r="0" b="0"/>
                  <wp:docPr id="15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85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32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"/>
              <w:rPr>
                <w:rFonts w:ascii="Times New Roman"/>
                <w:color w:val="auto"/>
                <w:sz w:val="27"/>
              </w:rPr>
            </w:pPr>
          </w:p>
          <w:p>
            <w:pPr>
              <w:pStyle w:val="18"/>
              <w:ind w:left="198" w:right="18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"/>
              <w:rPr>
                <w:rFonts w:ascii="Times New Roman"/>
                <w:color w:val="auto"/>
                <w:sz w:val="27"/>
              </w:rPr>
            </w:pPr>
          </w:p>
          <w:p>
            <w:pPr>
              <w:pStyle w:val="18"/>
              <w:ind w:left="477" w:right="46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茶样罐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spacing w:before="2"/>
              <w:rPr>
                <w:rFonts w:ascii="Times New Roman"/>
                <w:color w:val="auto"/>
                <w:sz w:val="12"/>
              </w:rPr>
            </w:pPr>
          </w:p>
          <w:p>
            <w:pPr>
              <w:pStyle w:val="18"/>
              <w:ind w:left="884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sz w:val="20"/>
              </w:rPr>
              <w:drawing>
                <wp:inline distT="0" distB="0" distL="114300" distR="114300">
                  <wp:extent cx="1372235" cy="1009650"/>
                  <wp:effectExtent l="0" t="0" r="0" b="0"/>
                  <wp:docPr id="16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23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32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94"/>
              <w:ind w:left="198" w:right="18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18"/>
              <w:spacing w:before="194"/>
              <w:ind w:left="477" w:right="46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茶渣桶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spacing w:before="11"/>
              <w:rPr>
                <w:rFonts w:ascii="Times New Roman"/>
                <w:color w:val="auto"/>
                <w:sz w:val="6"/>
              </w:rPr>
            </w:pPr>
          </w:p>
          <w:p>
            <w:pPr>
              <w:pStyle w:val="18"/>
              <w:ind w:left="1072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sz w:val="20"/>
              </w:rPr>
              <w:drawing>
                <wp:inline distT="0" distB="0" distL="114300" distR="114300">
                  <wp:extent cx="1209675" cy="1294765"/>
                  <wp:effectExtent l="0" t="0" r="0" b="0"/>
                  <wp:docPr id="17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</w:tbl>
    <w:p>
      <w:pPr>
        <w:rPr>
          <w:color w:val="auto"/>
          <w:sz w:val="2"/>
          <w:szCs w:val="2"/>
        </w:rPr>
        <w:sectPr>
          <w:headerReference r:id="rId14" w:type="default"/>
          <w:pgSz w:w="11910" w:h="16840"/>
          <w:pgMar w:top="1080" w:right="860" w:bottom="1480" w:left="1300" w:header="882" w:footer="1299" w:gutter="0"/>
          <w:cols w:space="720" w:num="1"/>
        </w:sectPr>
      </w:pPr>
    </w:p>
    <w:p>
      <w:pPr>
        <w:pStyle w:val="2"/>
        <w:rPr>
          <w:rFonts w:hint="eastAsia"/>
          <w:color w:val="auto"/>
        </w:rPr>
      </w:pPr>
      <w:bookmarkStart w:id="329" w:name="_Toc31662"/>
      <w:bookmarkStart w:id="330" w:name="_Toc5901"/>
      <w:bookmarkStart w:id="331" w:name="_Toc4425"/>
      <w:bookmarkStart w:id="332" w:name="_Toc28170"/>
      <w:bookmarkStart w:id="333" w:name="_Toc22119"/>
      <w:bookmarkStart w:id="334" w:name="_Toc10731"/>
      <w:r>
        <w:rPr>
          <w:rFonts w:hint="eastAsia"/>
          <w:color w:val="auto"/>
        </w:rPr>
        <w:t xml:space="preserve">附件 </w:t>
      </w:r>
      <w:r>
        <w:rPr>
          <w:color w:val="auto"/>
        </w:rPr>
        <w:t>3</w:t>
      </w:r>
      <w:r>
        <w:rPr>
          <w:rFonts w:hint="eastAsia"/>
          <w:color w:val="auto"/>
        </w:rPr>
        <w:t>：手工制茶赛项题库</w:t>
      </w:r>
      <w:bookmarkEnd w:id="329"/>
      <w:bookmarkEnd w:id="330"/>
      <w:bookmarkEnd w:id="331"/>
      <w:bookmarkEnd w:id="332"/>
      <w:bookmarkEnd w:id="333"/>
      <w:bookmarkEnd w:id="334"/>
    </w:p>
    <w:p>
      <w:pPr>
        <w:pStyle w:val="6"/>
        <w:spacing w:before="10"/>
        <w:rPr>
          <w:rFonts w:ascii="黑体"/>
          <w:b/>
          <w:color w:val="auto"/>
          <w:sz w:val="25"/>
        </w:rPr>
      </w:pPr>
    </w:p>
    <w:p>
      <w:pPr>
        <w:rPr>
          <w:rFonts w:hint="eastAsia" w:ascii="黑体" w:hAnsi="黑体" w:eastAsia="黑体" w:cs="黑体"/>
          <w:color w:val="auto"/>
          <w:sz w:val="30"/>
          <w:szCs w:val="30"/>
        </w:rPr>
      </w:pPr>
      <w:bookmarkStart w:id="335" w:name="_Toc2077"/>
      <w:r>
        <w:rPr>
          <w:rFonts w:hint="eastAsia" w:ascii="黑体" w:hAnsi="黑体" w:eastAsia="黑体" w:cs="黑体"/>
          <w:color w:val="auto"/>
          <w:sz w:val="30"/>
          <w:szCs w:val="30"/>
        </w:rPr>
        <w:t>一、手工制茶竞赛样题</w:t>
      </w:r>
      <w:bookmarkEnd w:id="335"/>
    </w:p>
    <w:p>
      <w:pPr>
        <w:pStyle w:val="6"/>
        <w:spacing w:before="10"/>
        <w:rPr>
          <w:b/>
          <w:color w:val="auto"/>
          <w:sz w:val="24"/>
        </w:rPr>
      </w:pPr>
    </w:p>
    <w:p>
      <w:pPr>
        <w:pStyle w:val="6"/>
        <w:spacing w:line="417" w:lineRule="auto"/>
        <w:ind w:right="932" w:firstLine="516" w:firstLineChars="200"/>
        <w:jc w:val="both"/>
        <w:rPr>
          <w:color w:val="auto"/>
          <w:spacing w:val="-10"/>
        </w:rPr>
      </w:pPr>
      <w:r>
        <w:rPr>
          <w:color w:val="auto"/>
          <w:spacing w:val="-11"/>
        </w:rPr>
        <w:t>本赛项为团体赛，主要考核选手传统手工制茶技艺和制茶弊病诊</w:t>
      </w:r>
      <w:r>
        <w:rPr>
          <w:color w:val="auto"/>
          <w:spacing w:val="-6"/>
        </w:rPr>
        <w:t>断技术，</w:t>
      </w:r>
      <w:r>
        <w:rPr>
          <w:color w:val="auto"/>
          <w:spacing w:val="-4"/>
        </w:rPr>
        <w:t>4</w:t>
      </w:r>
      <w:r>
        <w:rPr>
          <w:color w:val="auto"/>
          <w:spacing w:val="-10"/>
        </w:rPr>
        <w:t xml:space="preserve"> 位选手组成一个团队</w:t>
      </w:r>
      <w:r>
        <w:rPr>
          <w:rFonts w:hint="eastAsia"/>
          <w:color w:val="auto"/>
          <w:spacing w:val="-10"/>
        </w:rPr>
        <w:t>。</w:t>
      </w:r>
      <w:r>
        <w:rPr>
          <w:rFonts w:hint="eastAsia"/>
          <w:color w:val="auto"/>
          <w:spacing w:val="-10"/>
          <w:lang w:val="en-US"/>
        </w:rPr>
        <w:t>统一参加理论考试；实操竞技环节中</w:t>
      </w:r>
      <w:r>
        <w:rPr>
          <w:color w:val="auto"/>
          <w:spacing w:val="-10"/>
        </w:rPr>
        <w:t>每位选手要参加某一类茶</w:t>
      </w:r>
      <w:r>
        <w:rPr>
          <w:color w:val="auto"/>
        </w:rPr>
        <w:t>（</w:t>
      </w:r>
      <w:r>
        <w:rPr>
          <w:color w:val="auto"/>
          <w:spacing w:val="-2"/>
        </w:rPr>
        <w:t>扁平绿</w:t>
      </w:r>
      <w:r>
        <w:rPr>
          <w:color w:val="auto"/>
          <w:spacing w:val="-10"/>
        </w:rPr>
        <w:t>茶、卷曲绿茶、条形红茶、卷曲</w:t>
      </w:r>
      <w:r>
        <w:rPr>
          <w:rFonts w:hint="eastAsia"/>
          <w:color w:val="auto"/>
          <w:spacing w:val="-10"/>
        </w:rPr>
        <w:t>形</w:t>
      </w:r>
      <w:r>
        <w:rPr>
          <w:color w:val="auto"/>
          <w:spacing w:val="-10"/>
        </w:rPr>
        <w:t>红茶、</w:t>
      </w:r>
      <w:r>
        <w:rPr>
          <w:rFonts w:hint="eastAsia"/>
          <w:color w:val="auto"/>
          <w:spacing w:val="-10"/>
        </w:rPr>
        <w:t>卷曲形</w:t>
      </w:r>
      <w:r>
        <w:rPr>
          <w:color w:val="auto"/>
          <w:spacing w:val="-10"/>
        </w:rPr>
        <w:t>青茶、条</w:t>
      </w:r>
      <w:r>
        <w:rPr>
          <w:rFonts w:hint="eastAsia"/>
          <w:color w:val="auto"/>
          <w:spacing w:val="-10"/>
        </w:rPr>
        <w:t>形</w:t>
      </w:r>
      <w:r>
        <w:rPr>
          <w:color w:val="auto"/>
          <w:spacing w:val="-10"/>
        </w:rPr>
        <w:t>青茶</w:t>
      </w:r>
      <w:r>
        <w:rPr>
          <w:color w:val="auto"/>
          <w:spacing w:val="-17"/>
        </w:rPr>
        <w:t>）</w:t>
      </w:r>
      <w:r>
        <w:rPr>
          <w:rFonts w:hint="eastAsia"/>
          <w:color w:val="auto"/>
          <w:spacing w:val="-2"/>
          <w:lang w:val="en-US"/>
        </w:rPr>
        <w:t>二</w:t>
      </w:r>
      <w:r>
        <w:rPr>
          <w:color w:val="auto"/>
          <w:spacing w:val="-2"/>
        </w:rPr>
        <w:t>个竞</w:t>
      </w:r>
      <w:r>
        <w:rPr>
          <w:color w:val="auto"/>
          <w:spacing w:val="-11"/>
        </w:rPr>
        <w:t>技环节，依次为</w:t>
      </w:r>
      <w:r>
        <w:rPr>
          <w:rFonts w:hint="eastAsia" w:ascii="仿宋_GB2312" w:eastAsia="仿宋_GB2312"/>
          <w:color w:val="auto"/>
        </w:rPr>
        <w:t>手工现场制茶竞技、茶叶加工技术缺陷诊断竞技，</w:t>
      </w:r>
      <w:r>
        <w:rPr>
          <w:color w:val="auto"/>
          <w:spacing w:val="-10"/>
        </w:rPr>
        <w:t>一个团队中的选手参赛单项均不同。</w:t>
      </w:r>
    </w:p>
    <w:p>
      <w:pPr>
        <w:pStyle w:val="6"/>
        <w:spacing w:line="417" w:lineRule="auto"/>
        <w:ind w:right="932" w:firstLine="516" w:firstLineChars="200"/>
        <w:jc w:val="both"/>
        <w:rPr>
          <w:rFonts w:hint="eastAsia"/>
          <w:color w:val="auto"/>
          <w:spacing w:val="-11"/>
        </w:rPr>
      </w:pPr>
      <w:bookmarkStart w:id="336" w:name="_Toc14904"/>
      <w:r>
        <w:rPr>
          <w:rFonts w:hint="eastAsia"/>
          <w:color w:val="auto"/>
          <w:spacing w:val="-11"/>
        </w:rPr>
        <w:t>（一）理论考</w:t>
      </w:r>
      <w:r>
        <w:rPr>
          <w:rFonts w:hint="eastAsia"/>
          <w:color w:val="auto"/>
          <w:spacing w:val="-11"/>
          <w:lang w:val="en-US"/>
        </w:rPr>
        <w:t>试环节</w:t>
      </w:r>
      <w:r>
        <w:rPr>
          <w:rFonts w:hint="eastAsia"/>
          <w:color w:val="auto"/>
          <w:spacing w:val="-11"/>
        </w:rPr>
        <w:t>（占总成绩1</w:t>
      </w:r>
      <w:r>
        <w:rPr>
          <w:rFonts w:hint="eastAsia"/>
          <w:color w:val="auto"/>
          <w:spacing w:val="-11"/>
          <w:lang w:val="en-US"/>
        </w:rPr>
        <w:t>0</w:t>
      </w:r>
      <w:r>
        <w:rPr>
          <w:rFonts w:hint="eastAsia"/>
          <w:color w:val="auto"/>
          <w:spacing w:val="-11"/>
        </w:rPr>
        <w:t>%）</w:t>
      </w:r>
      <w:bookmarkEnd w:id="336"/>
    </w:p>
    <w:p>
      <w:pPr>
        <w:pStyle w:val="6"/>
        <w:spacing w:line="417" w:lineRule="auto"/>
        <w:ind w:right="932" w:firstLine="516" w:firstLineChars="200"/>
        <w:jc w:val="both"/>
        <w:rPr>
          <w:rFonts w:hint="eastAsia"/>
          <w:color w:val="auto"/>
          <w:spacing w:val="-11"/>
        </w:rPr>
      </w:pPr>
      <w:r>
        <w:rPr>
          <w:rFonts w:hint="eastAsia"/>
          <w:color w:val="auto"/>
          <w:spacing w:val="-11"/>
        </w:rPr>
        <w:t>以国家职业标准《茶叶加工工》（三级）要求为依据，适当增加新知识、新技术、新技能等相关内容，占竞赛总分10%，理论考试时间为90分钟。题型：选择题、判断题。</w:t>
      </w:r>
    </w:p>
    <w:p>
      <w:pPr>
        <w:pStyle w:val="6"/>
        <w:spacing w:line="417" w:lineRule="auto"/>
        <w:ind w:right="932" w:firstLine="516" w:firstLineChars="200"/>
        <w:jc w:val="both"/>
        <w:rPr>
          <w:rFonts w:hint="eastAsia"/>
          <w:color w:val="auto"/>
          <w:spacing w:val="-11"/>
        </w:rPr>
      </w:pPr>
      <w:bookmarkStart w:id="337" w:name="_Toc27792"/>
      <w:r>
        <w:rPr>
          <w:rFonts w:hint="eastAsia"/>
          <w:color w:val="auto"/>
          <w:spacing w:val="-11"/>
        </w:rPr>
        <w:t>（</w:t>
      </w:r>
      <w:r>
        <w:rPr>
          <w:rFonts w:hint="eastAsia"/>
          <w:color w:val="auto"/>
          <w:spacing w:val="-11"/>
          <w:lang w:val="en-US"/>
        </w:rPr>
        <w:t>二</w:t>
      </w:r>
      <w:r>
        <w:rPr>
          <w:rFonts w:hint="eastAsia"/>
          <w:color w:val="auto"/>
          <w:spacing w:val="-11"/>
        </w:rPr>
        <w:t>）手工现场制茶竞技环节（占总成绩</w:t>
      </w:r>
      <w:r>
        <w:rPr>
          <w:rFonts w:hint="eastAsia"/>
          <w:color w:val="auto"/>
          <w:spacing w:val="-11"/>
          <w:lang w:val="en-US"/>
        </w:rPr>
        <w:t>7</w:t>
      </w:r>
      <w:r>
        <w:rPr>
          <w:rFonts w:hint="eastAsia"/>
          <w:color w:val="auto"/>
          <w:spacing w:val="-11"/>
        </w:rPr>
        <w:t>0%）</w:t>
      </w:r>
      <w:bookmarkEnd w:id="337"/>
    </w:p>
    <w:p>
      <w:pPr>
        <w:pStyle w:val="6"/>
        <w:spacing w:line="417" w:lineRule="auto"/>
        <w:ind w:right="932" w:firstLine="516" w:firstLineChars="200"/>
        <w:jc w:val="both"/>
        <w:rPr>
          <w:rFonts w:hint="eastAsia"/>
          <w:color w:val="auto"/>
          <w:spacing w:val="-11"/>
          <w:lang w:val="en-US"/>
        </w:rPr>
      </w:pPr>
      <w:r>
        <w:rPr>
          <w:rFonts w:hint="eastAsia"/>
          <w:color w:val="auto"/>
          <w:spacing w:val="-11"/>
        </w:rPr>
        <w:t>参赛选手按照报名参加的茶类如扁形绿茶、卷曲绿茶、条形红茶、卷曲形红茶、卷曲形青茶及条形青茶，在规定时间按照该类茶典型手工制作规范现场进行竞技比赛。其中绿茶鲜叶</w:t>
      </w:r>
      <w:r>
        <w:rPr>
          <w:rFonts w:hint="eastAsia"/>
          <w:color w:val="auto"/>
          <w:spacing w:val="-11"/>
          <w:lang w:val="en-US"/>
        </w:rPr>
        <w:t>10</w:t>
      </w:r>
      <w:r>
        <w:rPr>
          <w:rFonts w:hint="eastAsia"/>
          <w:color w:val="auto"/>
          <w:spacing w:val="-11"/>
        </w:rPr>
        <w:t>00g，竞赛时间8h；红茶和青茶鲜叶2500g，竞赛时间24h；每项赛事，器具统一、鲜叶统一、场地统一、时间统一</w:t>
      </w:r>
      <w:r>
        <w:rPr>
          <w:rFonts w:hint="eastAsia"/>
          <w:color w:val="auto"/>
          <w:spacing w:val="-11"/>
          <w:lang w:val="en-US"/>
        </w:rPr>
        <w:t>。</w:t>
      </w:r>
    </w:p>
    <w:p>
      <w:pPr>
        <w:pStyle w:val="6"/>
        <w:spacing w:line="355" w:lineRule="exact"/>
        <w:ind w:left="2872"/>
        <w:rPr>
          <w:rFonts w:hint="eastAsia" w:ascii="仿宋_GB2312" w:eastAsia="仿宋_GB2312"/>
          <w:color w:val="auto"/>
          <w:kern w:val="2"/>
          <w:lang w:val="en-US" w:bidi="ar-SA"/>
        </w:rPr>
      </w:pPr>
      <w:r>
        <w:rPr>
          <w:rFonts w:hint="eastAsia" w:ascii="仿宋_GB2312" w:eastAsia="仿宋_GB2312"/>
          <w:color w:val="auto"/>
          <w:kern w:val="2"/>
          <w:lang w:val="en-US" w:bidi="ar-SA"/>
        </w:rPr>
        <w:t>鲜叶原料及竞赛时间表</w:t>
      </w:r>
    </w:p>
    <w:p>
      <w:pPr>
        <w:spacing w:before="1"/>
        <w:rPr>
          <w:color w:val="auto"/>
          <w:sz w:val="13"/>
          <w:szCs w:val="13"/>
        </w:rPr>
      </w:pPr>
    </w:p>
    <w:tbl>
      <w:tblPr>
        <w:tblStyle w:val="12"/>
        <w:tblW w:w="8330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5"/>
        <w:gridCol w:w="3051"/>
        <w:gridCol w:w="1418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spacing w:before="40" w:line="360" w:lineRule="auto"/>
              <w:ind w:left="489"/>
              <w:jc w:val="both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  <w:t>考核分项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spacing w:before="40" w:line="360" w:lineRule="auto"/>
              <w:ind w:left="931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  <w:t>加工原料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spacing w:before="40" w:line="360" w:lineRule="auto"/>
              <w:ind w:left="225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  <w:t>比赛时间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spacing w:before="40" w:line="360" w:lineRule="auto"/>
              <w:ind w:left="578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  <w:t>设备条件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spacing w:line="360" w:lineRule="auto"/>
              <w:ind w:left="489"/>
              <w:jc w:val="both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  <w:t>扁形绿茶</w:t>
            </w:r>
          </w:p>
        </w:tc>
        <w:tc>
          <w:tcPr>
            <w:tcW w:w="30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spacing w:before="142" w:line="360" w:lineRule="auto"/>
              <w:ind w:left="602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  <w:t>一芽一叶1kg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spacing w:before="142" w:line="360" w:lineRule="auto"/>
              <w:ind w:left="2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  <w:t>8h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spacing w:before="17" w:line="360" w:lineRule="auto"/>
              <w:ind w:right="10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  <w:t>竹匾、摊青架、电炒锅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spacing w:line="360" w:lineRule="auto"/>
              <w:ind w:left="489"/>
              <w:jc w:val="both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  <w:t>卷曲形绿茶</w:t>
            </w:r>
          </w:p>
        </w:tc>
        <w:tc>
          <w:tcPr>
            <w:tcW w:w="30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exac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spacing w:line="360" w:lineRule="auto"/>
              <w:ind w:left="489"/>
              <w:jc w:val="both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  <w:t>卷曲形青茶</w:t>
            </w:r>
          </w:p>
        </w:tc>
        <w:tc>
          <w:tcPr>
            <w:tcW w:w="30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spacing w:line="360" w:lineRule="auto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  <w:t>开面二、三叶</w:t>
            </w:r>
          </w:p>
          <w:p>
            <w:pPr>
              <w:pStyle w:val="18"/>
              <w:spacing w:line="360" w:lineRule="auto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  <w:t>或同等嫩度对夹叶 2.5kg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spacing w:before="124" w:line="360" w:lineRule="auto"/>
              <w:ind w:left="2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  <w:t>24h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spacing w:line="360" w:lineRule="auto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  <w:t>水筛、晾青架、电</w:t>
            </w:r>
          </w:p>
          <w:p>
            <w:pPr>
              <w:pStyle w:val="18"/>
              <w:spacing w:line="360" w:lineRule="auto"/>
              <w:jc w:val="center"/>
              <w:rPr>
                <w:rFonts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  <w:t>炒锅、烘焙机、揉捻台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spacing w:line="360" w:lineRule="auto"/>
              <w:ind w:left="489"/>
              <w:jc w:val="both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  <w:t>条形青茶</w:t>
            </w:r>
          </w:p>
        </w:tc>
        <w:tc>
          <w:tcPr>
            <w:tcW w:w="30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exac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spacing w:line="360" w:lineRule="auto"/>
              <w:ind w:firstLine="480" w:firstLineChars="200"/>
              <w:jc w:val="both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  <w:t>条形红茶</w:t>
            </w:r>
          </w:p>
        </w:tc>
        <w:tc>
          <w:tcPr>
            <w:tcW w:w="305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en-US" w:bidi="ar-SA"/>
              </w:rPr>
              <w:t>一芽二叶 2.5kg</w:t>
            </w:r>
          </w:p>
        </w:tc>
        <w:tc>
          <w:tcPr>
            <w:tcW w:w="141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en-US" w:bidi="ar-SA"/>
              </w:rPr>
              <w:t>24h</w:t>
            </w:r>
          </w:p>
        </w:tc>
        <w:tc>
          <w:tcPr>
            <w:tcW w:w="212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  <w:t>竹匾、萎凋架、揉捻台、发酵机、五斗烘干机、电炒锅、烘焙机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exac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spacing w:line="360" w:lineRule="auto"/>
              <w:ind w:firstLine="480" w:firstLineChars="200"/>
              <w:jc w:val="both"/>
              <w:rPr>
                <w:rFonts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  <w:t>卷曲形红茶</w:t>
            </w:r>
          </w:p>
        </w:tc>
        <w:tc>
          <w:tcPr>
            <w:tcW w:w="30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</w:tr>
    </w:tbl>
    <w:p>
      <w:pPr>
        <w:pStyle w:val="6"/>
        <w:spacing w:line="417" w:lineRule="auto"/>
        <w:ind w:right="932"/>
        <w:jc w:val="both"/>
        <w:rPr>
          <w:rFonts w:hint="eastAsia"/>
          <w:color w:val="auto"/>
          <w:spacing w:val="-11"/>
          <w:lang w:val="en-US"/>
        </w:rPr>
      </w:pPr>
    </w:p>
    <w:p>
      <w:pPr>
        <w:pStyle w:val="6"/>
        <w:spacing w:line="417" w:lineRule="auto"/>
        <w:ind w:right="932" w:firstLine="516" w:firstLineChars="200"/>
        <w:jc w:val="both"/>
        <w:rPr>
          <w:rFonts w:hint="eastAsia"/>
          <w:color w:val="auto"/>
          <w:spacing w:val="-11"/>
        </w:rPr>
      </w:pPr>
      <w:r>
        <w:rPr>
          <w:rFonts w:hint="eastAsia"/>
          <w:color w:val="auto"/>
          <w:spacing w:val="-11"/>
          <w:lang w:val="en-US"/>
        </w:rPr>
        <w:t>裁判</w:t>
      </w:r>
      <w:r>
        <w:rPr>
          <w:rFonts w:hint="eastAsia"/>
          <w:color w:val="auto"/>
          <w:spacing w:val="-11"/>
        </w:rPr>
        <w:t>从制茶现场操作规范、手工制茶方案设计与</w:t>
      </w:r>
      <w:r>
        <w:rPr>
          <w:rFonts w:hint="eastAsia"/>
          <w:color w:val="auto"/>
          <w:spacing w:val="-11"/>
          <w:lang w:val="en-US"/>
        </w:rPr>
        <w:t>关键技术控制、</w:t>
      </w:r>
      <w:r>
        <w:rPr>
          <w:rFonts w:hint="eastAsia"/>
          <w:color w:val="auto"/>
          <w:spacing w:val="-11"/>
        </w:rPr>
        <w:t>成品茶质量和茶叶品质感官审评</w:t>
      </w:r>
      <w:r>
        <w:rPr>
          <w:rFonts w:hint="eastAsia"/>
          <w:color w:val="auto"/>
          <w:spacing w:val="-11"/>
          <w:lang w:val="en-US"/>
        </w:rPr>
        <w:t>四</w:t>
      </w:r>
      <w:r>
        <w:rPr>
          <w:rFonts w:hint="eastAsia"/>
          <w:color w:val="auto"/>
          <w:spacing w:val="-11"/>
        </w:rPr>
        <w:t>个方面进行评比。其中制茶现场操作规范占分5%、手工制茶方案设计与</w:t>
      </w:r>
      <w:r>
        <w:rPr>
          <w:rFonts w:hint="eastAsia"/>
          <w:color w:val="auto"/>
          <w:spacing w:val="-11"/>
          <w:lang w:val="en-US"/>
        </w:rPr>
        <w:t>关键技术控制占分10%、</w:t>
      </w:r>
      <w:r>
        <w:rPr>
          <w:rFonts w:hint="eastAsia"/>
          <w:color w:val="auto"/>
          <w:spacing w:val="-11"/>
        </w:rPr>
        <w:t>制茶</w:t>
      </w:r>
      <w:r>
        <w:rPr>
          <w:rFonts w:hint="eastAsia"/>
          <w:color w:val="auto"/>
          <w:spacing w:val="-11"/>
          <w:lang w:val="en-US"/>
        </w:rPr>
        <w:t>得</w:t>
      </w:r>
      <w:r>
        <w:rPr>
          <w:rFonts w:hint="eastAsia"/>
          <w:color w:val="auto"/>
          <w:spacing w:val="-11"/>
        </w:rPr>
        <w:t>率</w:t>
      </w:r>
      <w:r>
        <w:rPr>
          <w:rFonts w:hint="eastAsia"/>
          <w:color w:val="auto"/>
          <w:spacing w:val="-11"/>
          <w:lang w:val="en-US"/>
        </w:rPr>
        <w:t>占分</w:t>
      </w:r>
      <w:r>
        <w:rPr>
          <w:rFonts w:hint="eastAsia"/>
          <w:color w:val="auto"/>
          <w:spacing w:val="-11"/>
        </w:rPr>
        <w:t>2%、</w:t>
      </w:r>
      <w:r>
        <w:rPr>
          <w:rFonts w:hint="eastAsia"/>
          <w:color w:val="auto"/>
          <w:spacing w:val="-11"/>
          <w:lang w:val="en-US"/>
        </w:rPr>
        <w:t>成品茶</w:t>
      </w:r>
      <w:r>
        <w:rPr>
          <w:rFonts w:hint="eastAsia"/>
          <w:color w:val="auto"/>
          <w:spacing w:val="-11"/>
        </w:rPr>
        <w:t>含水量</w:t>
      </w:r>
      <w:r>
        <w:rPr>
          <w:rFonts w:hint="eastAsia"/>
          <w:color w:val="auto"/>
          <w:spacing w:val="-11"/>
          <w:lang w:val="en-US"/>
        </w:rPr>
        <w:t>占分</w:t>
      </w:r>
      <w:r>
        <w:rPr>
          <w:rFonts w:hint="eastAsia"/>
          <w:color w:val="auto"/>
          <w:spacing w:val="-11"/>
        </w:rPr>
        <w:t>3%、茶叶品质感官审评</w:t>
      </w:r>
      <w:r>
        <w:rPr>
          <w:rFonts w:hint="eastAsia"/>
          <w:color w:val="auto"/>
          <w:spacing w:val="-11"/>
          <w:lang w:val="en-US"/>
        </w:rPr>
        <w:t>质量</w:t>
      </w:r>
      <w:r>
        <w:rPr>
          <w:rFonts w:hint="eastAsia"/>
          <w:color w:val="auto"/>
          <w:spacing w:val="-11"/>
        </w:rPr>
        <w:t>占分</w:t>
      </w:r>
      <w:r>
        <w:rPr>
          <w:rFonts w:hint="eastAsia"/>
          <w:color w:val="auto"/>
          <w:spacing w:val="-11"/>
          <w:lang w:val="en-US"/>
        </w:rPr>
        <w:t>50</w:t>
      </w:r>
      <w:r>
        <w:rPr>
          <w:rFonts w:hint="eastAsia"/>
          <w:color w:val="auto"/>
          <w:spacing w:val="-11"/>
        </w:rPr>
        <w:t>%。</w:t>
      </w:r>
    </w:p>
    <w:p>
      <w:pPr>
        <w:spacing w:line="360" w:lineRule="auto"/>
        <w:ind w:firstLine="516" w:firstLineChars="200"/>
        <w:rPr>
          <w:rFonts w:hint="eastAsia"/>
          <w:color w:val="auto"/>
          <w:spacing w:val="-11"/>
          <w:sz w:val="28"/>
          <w:szCs w:val="28"/>
          <w:lang w:val="en-US"/>
        </w:rPr>
      </w:pPr>
      <w:r>
        <w:rPr>
          <w:rFonts w:hint="eastAsia"/>
          <w:color w:val="auto"/>
          <w:spacing w:val="-11"/>
          <w:sz w:val="28"/>
          <w:szCs w:val="28"/>
          <w:lang w:val="en-US"/>
        </w:rPr>
        <w:t>在手工制茶过程中，</w:t>
      </w:r>
      <w:r>
        <w:rPr>
          <w:rFonts w:hint="eastAsia"/>
          <w:color w:val="auto"/>
          <w:spacing w:val="-11"/>
          <w:sz w:val="28"/>
          <w:szCs w:val="28"/>
        </w:rPr>
        <w:t>参赛选手根据各自青叶原料进行分析并写出加工预案（100-200字），包含青叶质量分析，所制茶类的工艺流程、</w:t>
      </w:r>
      <w:r>
        <w:rPr>
          <w:rFonts w:hint="eastAsia"/>
          <w:color w:val="auto"/>
          <w:spacing w:val="-11"/>
          <w:sz w:val="28"/>
          <w:szCs w:val="28"/>
          <w:lang w:val="en-US"/>
        </w:rPr>
        <w:t>关键技术、</w:t>
      </w:r>
      <w:r>
        <w:rPr>
          <w:rFonts w:hint="eastAsia"/>
          <w:color w:val="auto"/>
          <w:spacing w:val="-11"/>
          <w:sz w:val="28"/>
          <w:szCs w:val="28"/>
        </w:rPr>
        <w:t>加工步骤及各步骤的所需时间等，体现参赛选手看茶做茶，解决实际问题的能力。样卷如下</w:t>
      </w:r>
      <w:r>
        <w:rPr>
          <w:rFonts w:hint="eastAsia"/>
          <w:color w:val="auto"/>
          <w:spacing w:val="-11"/>
          <w:sz w:val="28"/>
          <w:szCs w:val="28"/>
          <w:lang w:val="en-US"/>
        </w:rPr>
        <w:t>:</w:t>
      </w:r>
    </w:p>
    <w:p>
      <w:pPr>
        <w:spacing w:line="360" w:lineRule="auto"/>
        <w:ind w:firstLine="560" w:firstLineChars="200"/>
        <w:jc w:val="center"/>
        <w:outlineLvl w:val="2"/>
        <w:rPr>
          <w:rFonts w:ascii="仿宋_GB2312" w:eastAsia="仿宋_GB2312"/>
          <w:color w:val="auto"/>
          <w:sz w:val="28"/>
          <w:szCs w:val="28"/>
          <w:lang w:val="en-US"/>
        </w:rPr>
      </w:pPr>
      <w:bookmarkStart w:id="338" w:name="_Toc18152"/>
      <w:r>
        <w:rPr>
          <w:rFonts w:hint="eastAsia" w:ascii="仿宋_GB2312" w:eastAsia="仿宋_GB2312"/>
          <w:color w:val="auto"/>
          <w:sz w:val="28"/>
          <w:szCs w:val="28"/>
        </w:rPr>
        <w:t>手工制茶方案设计与</w:t>
      </w:r>
      <w:bookmarkEnd w:id="338"/>
      <w:r>
        <w:rPr>
          <w:rFonts w:hint="eastAsia" w:ascii="仿宋_GB2312" w:eastAsia="仿宋_GB2312"/>
          <w:color w:val="auto"/>
          <w:sz w:val="28"/>
          <w:szCs w:val="28"/>
          <w:lang w:val="en-US"/>
        </w:rPr>
        <w:t>技术关键点</w:t>
      </w:r>
    </w:p>
    <w:p>
      <w:pPr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 xml:space="preserve">参赛选手编号：           茶样类别：              总    分：        </w:t>
      </w: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7150"/>
        <w:gridCol w:w="85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587" w:type="pct"/>
            <w:noWrap w:val="0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选手填写内容</w:t>
            </w:r>
          </w:p>
        </w:tc>
        <w:tc>
          <w:tcPr>
            <w:tcW w:w="429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分值</w:t>
            </w:r>
          </w:p>
        </w:tc>
        <w:tc>
          <w:tcPr>
            <w:tcW w:w="474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510" w:type="pct"/>
            <w:noWrap w:val="0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587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/>
              </w:rPr>
              <w:t>鲜叶品质</w:t>
            </w:r>
          </w:p>
        </w:tc>
        <w:tc>
          <w:tcPr>
            <w:tcW w:w="429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474" w:type="pct"/>
            <w:noWrap w:val="0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noWrap w:val="0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3587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</w:rPr>
              <w:t>所制茶类工艺流程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429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474" w:type="pct"/>
            <w:noWrap w:val="0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noWrap w:val="0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3587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</w:rPr>
              <w:t>根据青叶原料特点</w:t>
            </w:r>
            <w:r>
              <w:rPr>
                <w:rFonts w:hint="eastAsia"/>
                <w:color w:val="auto"/>
                <w:sz w:val="24"/>
              </w:rPr>
              <w:t>，</w:t>
            </w:r>
            <w:r>
              <w:rPr>
                <w:color w:val="auto"/>
                <w:sz w:val="24"/>
              </w:rPr>
              <w:t>写出</w:t>
            </w:r>
            <w:r>
              <w:rPr>
                <w:rFonts w:hint="eastAsia"/>
                <w:color w:val="auto"/>
                <w:sz w:val="24"/>
              </w:rPr>
              <w:t>利用</w:t>
            </w:r>
            <w:r>
              <w:rPr>
                <w:color w:val="auto"/>
                <w:sz w:val="24"/>
              </w:rPr>
              <w:t>该原料加工成</w:t>
            </w:r>
            <w:r>
              <w:rPr>
                <w:rFonts w:hint="eastAsia"/>
                <w:color w:val="auto"/>
                <w:sz w:val="24"/>
              </w:rPr>
              <w:t>优质</w:t>
            </w:r>
            <w:r>
              <w:rPr>
                <w:color w:val="auto"/>
                <w:sz w:val="24"/>
              </w:rPr>
              <w:t>茶</w:t>
            </w:r>
            <w:r>
              <w:rPr>
                <w:rFonts w:hint="eastAsia"/>
                <w:color w:val="auto"/>
                <w:sz w:val="24"/>
              </w:rPr>
              <w:t>的</w:t>
            </w:r>
            <w:r>
              <w:rPr>
                <w:color w:val="auto"/>
                <w:sz w:val="24"/>
              </w:rPr>
              <w:t>关键技术点及方法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429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/>
              </w:rPr>
              <w:t>40</w:t>
            </w:r>
          </w:p>
        </w:tc>
        <w:tc>
          <w:tcPr>
            <w:tcW w:w="474" w:type="pct"/>
            <w:noWrap w:val="0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noWrap w:val="0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3587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</w:rPr>
              <w:t>每</w:t>
            </w:r>
            <w:r>
              <w:rPr>
                <w:color w:val="auto"/>
                <w:sz w:val="24"/>
              </w:rPr>
              <w:t>步骤</w:t>
            </w:r>
            <w:r>
              <w:rPr>
                <w:rFonts w:hint="eastAsia"/>
                <w:color w:val="auto"/>
                <w:sz w:val="24"/>
              </w:rPr>
              <w:t>完成后</w:t>
            </w:r>
            <w:r>
              <w:rPr>
                <w:color w:val="auto"/>
                <w:sz w:val="24"/>
              </w:rPr>
              <w:t>原料</w:t>
            </w:r>
            <w:r>
              <w:rPr>
                <w:rFonts w:hint="eastAsia"/>
                <w:color w:val="auto"/>
                <w:sz w:val="24"/>
              </w:rPr>
              <w:t>所达到的程度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429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/>
              </w:rPr>
              <w:t>40</w:t>
            </w:r>
          </w:p>
        </w:tc>
        <w:tc>
          <w:tcPr>
            <w:tcW w:w="474" w:type="pct"/>
            <w:noWrap w:val="0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noWrap w:val="0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3587" w:type="pct"/>
            <w:noWrap w:val="0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累计</w:t>
            </w:r>
          </w:p>
        </w:tc>
        <w:tc>
          <w:tcPr>
            <w:tcW w:w="429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100</w:t>
            </w:r>
          </w:p>
        </w:tc>
        <w:tc>
          <w:tcPr>
            <w:tcW w:w="474" w:type="pct"/>
            <w:noWrap w:val="0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560" w:firstLineChars="200"/>
        <w:jc w:val="center"/>
        <w:outlineLvl w:val="2"/>
        <w:rPr>
          <w:color w:val="auto"/>
          <w:spacing w:val="-2"/>
        </w:rPr>
      </w:pPr>
      <w:bookmarkStart w:id="339" w:name="_Toc7149"/>
      <w:r>
        <w:rPr>
          <w:rFonts w:hint="eastAsia" w:ascii="仿宋_GB2312" w:eastAsia="仿宋_GB2312"/>
          <w:color w:val="auto"/>
          <w:sz w:val="28"/>
          <w:szCs w:val="28"/>
        </w:rPr>
        <w:t>裁判员：</w:t>
      </w:r>
      <w:r>
        <w:rPr>
          <w:rFonts w:hint="eastAsia" w:ascii="仿宋_GB2312" w:eastAsia="仿宋_GB2312"/>
          <w:color w:val="auto"/>
          <w:sz w:val="28"/>
          <w:szCs w:val="28"/>
          <w:lang w:val="en-US"/>
        </w:rPr>
        <w:t xml:space="preserve">          日期：</w:t>
      </w:r>
      <w:bookmarkEnd w:id="339"/>
    </w:p>
    <w:p>
      <w:pPr>
        <w:spacing w:line="360" w:lineRule="auto"/>
        <w:rPr>
          <w:rFonts w:hint="eastAsia"/>
          <w:color w:val="auto"/>
          <w:spacing w:val="-11"/>
          <w:sz w:val="28"/>
          <w:szCs w:val="28"/>
        </w:rPr>
      </w:pPr>
    </w:p>
    <w:p>
      <w:pPr>
        <w:pStyle w:val="6"/>
        <w:spacing w:line="417" w:lineRule="auto"/>
        <w:ind w:right="932" w:firstLine="516" w:firstLineChars="200"/>
        <w:jc w:val="both"/>
        <w:rPr>
          <w:rFonts w:hint="eastAsia"/>
          <w:color w:val="auto"/>
          <w:spacing w:val="-11"/>
        </w:rPr>
      </w:pPr>
      <w:bookmarkStart w:id="340" w:name="_Toc22385"/>
      <w:r>
        <w:rPr>
          <w:rFonts w:hint="eastAsia"/>
          <w:color w:val="auto"/>
          <w:spacing w:val="-11"/>
        </w:rPr>
        <w:t>（</w:t>
      </w:r>
      <w:r>
        <w:rPr>
          <w:rFonts w:hint="eastAsia"/>
          <w:color w:val="auto"/>
          <w:spacing w:val="-11"/>
          <w:lang w:val="en-US"/>
        </w:rPr>
        <w:t>三</w:t>
      </w:r>
      <w:r>
        <w:rPr>
          <w:rFonts w:hint="eastAsia"/>
          <w:color w:val="auto"/>
          <w:spacing w:val="-11"/>
        </w:rPr>
        <w:t>）茶叶加工技术缺陷诊断竞技环节（占总成绩 20%）</w:t>
      </w:r>
      <w:bookmarkEnd w:id="340"/>
    </w:p>
    <w:p>
      <w:pPr>
        <w:pStyle w:val="6"/>
        <w:spacing w:before="9"/>
        <w:rPr>
          <w:color w:val="auto"/>
          <w:sz w:val="20"/>
        </w:rPr>
      </w:pPr>
    </w:p>
    <w:p>
      <w:pPr>
        <w:pStyle w:val="6"/>
        <w:spacing w:line="417" w:lineRule="auto"/>
        <w:ind w:left="497" w:right="846" w:firstLine="559"/>
        <w:jc w:val="both"/>
        <w:rPr>
          <w:color w:val="auto"/>
        </w:rPr>
      </w:pPr>
      <w:r>
        <w:rPr>
          <w:color w:val="auto"/>
        </w:rPr>
        <w:t>参赛选手根据赛组委提供的一份同本人手工制茶同类的 50g 茶叶，在规定时间内，统一茶叶评审场所，按照《茶叶感官审评方法》</w:t>
      </w:r>
    </w:p>
    <w:p>
      <w:pPr>
        <w:pStyle w:val="6"/>
        <w:spacing w:line="417" w:lineRule="auto"/>
        <w:ind w:left="497" w:right="932"/>
        <w:jc w:val="both"/>
        <w:rPr>
          <w:color w:val="auto"/>
        </w:rPr>
      </w:pPr>
      <w:r>
        <w:rPr>
          <w:color w:val="auto"/>
        </w:rPr>
        <w:t>（GB/T 23776-2018）标准要求，对茶叶品质弊病进行评审诊断，写</w:t>
      </w:r>
      <w:r>
        <w:rPr>
          <w:color w:val="auto"/>
          <w:spacing w:val="-9"/>
        </w:rPr>
        <w:t>出茶叶外形和内质评语，并指出该茶叶加工技术主要缺陷，给出茶叶</w:t>
      </w:r>
      <w:r>
        <w:rPr>
          <w:color w:val="auto"/>
          <w:spacing w:val="-2"/>
        </w:rPr>
        <w:t>加工技术改进建议要点。其中茶叶感官审评操作规范占分</w:t>
      </w:r>
      <w:r>
        <w:rPr>
          <w:color w:val="auto"/>
        </w:rPr>
        <w:t>5%、茶叶</w:t>
      </w:r>
      <w:r>
        <w:rPr>
          <w:color w:val="auto"/>
          <w:spacing w:val="-11"/>
        </w:rPr>
        <w:t xml:space="preserve">品质审评术语占分 </w:t>
      </w:r>
      <w:r>
        <w:rPr>
          <w:rFonts w:hint="eastAsia"/>
          <w:color w:val="auto"/>
          <w:lang w:val="en-US"/>
        </w:rPr>
        <w:t>6</w:t>
      </w:r>
      <w:r>
        <w:rPr>
          <w:color w:val="auto"/>
          <w:spacing w:val="-8"/>
        </w:rPr>
        <w:t xml:space="preserve">%及茶叶加工技术缺陷诊断占分 </w:t>
      </w:r>
      <w:r>
        <w:rPr>
          <w:rFonts w:hint="eastAsia"/>
          <w:color w:val="auto"/>
          <w:spacing w:val="-24"/>
          <w:lang w:val="en-US"/>
        </w:rPr>
        <w:t>9</w:t>
      </w:r>
      <w:r>
        <w:rPr>
          <w:color w:val="auto"/>
          <w:spacing w:val="-24"/>
        </w:rPr>
        <w:t>%（</w:t>
      </w:r>
      <w:r>
        <w:rPr>
          <w:rFonts w:hint="eastAsia"/>
          <w:color w:val="auto"/>
          <w:spacing w:val="-24"/>
          <w:lang w:val="en-US"/>
        </w:rPr>
        <w:t>缺陷茶样判断1%、</w:t>
      </w:r>
      <w:r>
        <w:rPr>
          <w:color w:val="auto"/>
          <w:spacing w:val="-2"/>
        </w:rPr>
        <w:t>诊断技术不</w:t>
      </w:r>
      <w:r>
        <w:rPr>
          <w:color w:val="auto"/>
          <w:spacing w:val="-37"/>
        </w:rPr>
        <w:t xml:space="preserve">足 </w:t>
      </w:r>
      <w:r>
        <w:rPr>
          <w:rFonts w:hint="eastAsia"/>
          <w:color w:val="auto"/>
          <w:lang w:val="en-US"/>
        </w:rPr>
        <w:t>4</w:t>
      </w:r>
      <w:r>
        <w:rPr>
          <w:color w:val="auto"/>
        </w:rPr>
        <w:t>%</w:t>
      </w:r>
      <w:r>
        <w:rPr>
          <w:color w:val="auto"/>
          <w:spacing w:val="-11"/>
        </w:rPr>
        <w:t xml:space="preserve">、给出技术改进 </w:t>
      </w:r>
      <w:r>
        <w:rPr>
          <w:rFonts w:hint="eastAsia"/>
          <w:color w:val="auto"/>
          <w:lang w:val="en-US"/>
        </w:rPr>
        <w:t>4</w:t>
      </w:r>
      <w:r>
        <w:rPr>
          <w:color w:val="auto"/>
        </w:rPr>
        <w:t>%）</w:t>
      </w:r>
      <w:r>
        <w:rPr>
          <w:color w:val="auto"/>
          <w:spacing w:val="-15"/>
        </w:rPr>
        <w:t xml:space="preserve">。竞赛时间 </w:t>
      </w:r>
      <w:r>
        <w:rPr>
          <w:color w:val="auto"/>
        </w:rPr>
        <w:t>1h</w:t>
      </w:r>
      <w:r>
        <w:rPr>
          <w:color w:val="auto"/>
          <w:spacing w:val="-3"/>
        </w:rPr>
        <w:t>，答题样卷如下：</w:t>
      </w:r>
    </w:p>
    <w:p>
      <w:pPr>
        <w:pStyle w:val="6"/>
        <w:tabs>
          <w:tab w:val="left" w:pos="5561"/>
          <w:tab w:val="left" w:pos="8642"/>
        </w:tabs>
        <w:spacing w:line="358" w:lineRule="exact"/>
        <w:jc w:val="both"/>
        <w:rPr>
          <w:color w:val="auto"/>
        </w:rPr>
      </w:pPr>
    </w:p>
    <w:p>
      <w:pPr>
        <w:pStyle w:val="6"/>
        <w:tabs>
          <w:tab w:val="left" w:pos="5561"/>
          <w:tab w:val="left" w:pos="8642"/>
        </w:tabs>
        <w:spacing w:line="358" w:lineRule="exact"/>
        <w:jc w:val="center"/>
        <w:rPr>
          <w:color w:val="auto"/>
        </w:rPr>
      </w:pPr>
      <w:r>
        <w:rPr>
          <w:rFonts w:hint="eastAsia" w:ascii="仿宋_GB2312" w:eastAsia="仿宋_GB2312"/>
          <w:color w:val="auto"/>
        </w:rPr>
        <w:t>茶叶加工技术缺陷诊断</w:t>
      </w:r>
    </w:p>
    <w:p>
      <w:pPr>
        <w:pStyle w:val="6"/>
        <w:tabs>
          <w:tab w:val="left" w:pos="5561"/>
          <w:tab w:val="left" w:pos="8642"/>
        </w:tabs>
        <w:spacing w:line="358" w:lineRule="exact"/>
        <w:jc w:val="both"/>
        <w:rPr>
          <w:color w:val="auto"/>
        </w:rPr>
      </w:pPr>
    </w:p>
    <w:p>
      <w:pPr>
        <w:pStyle w:val="6"/>
        <w:tabs>
          <w:tab w:val="left" w:pos="5561"/>
          <w:tab w:val="left" w:pos="8642"/>
        </w:tabs>
        <w:spacing w:line="358" w:lineRule="exact"/>
        <w:jc w:val="both"/>
        <w:rPr>
          <w:rFonts w:ascii="Times New Roman" w:eastAsia="Times New Roman"/>
          <w:color w:val="auto"/>
        </w:rPr>
      </w:pPr>
      <w:r>
        <w:rPr>
          <w:color w:val="auto"/>
        </w:rPr>
        <w:t>选</w:t>
      </w:r>
      <w:r>
        <w:rPr>
          <w:color w:val="auto"/>
          <w:spacing w:val="-3"/>
        </w:rPr>
        <w:t>手</w:t>
      </w:r>
      <w:r>
        <w:rPr>
          <w:color w:val="auto"/>
        </w:rPr>
        <w:t>参赛</w:t>
      </w:r>
      <w:r>
        <w:rPr>
          <w:color w:val="auto"/>
          <w:spacing w:val="-3"/>
        </w:rPr>
        <w:t>编</w:t>
      </w:r>
      <w:r>
        <w:rPr>
          <w:color w:val="auto"/>
        </w:rPr>
        <w:t>号：</w:t>
      </w:r>
      <w:r>
        <w:rPr>
          <w:rFonts w:hint="eastAsia"/>
          <w:color w:val="auto"/>
          <w:lang w:val="en-US"/>
        </w:rPr>
        <w:t xml:space="preserve">            </w:t>
      </w:r>
      <w:r>
        <w:rPr>
          <w:color w:val="auto"/>
          <w:spacing w:val="-1"/>
        </w:rPr>
        <w:t>茶</w:t>
      </w:r>
      <w:r>
        <w:rPr>
          <w:color w:val="auto"/>
          <w:spacing w:val="-3"/>
        </w:rPr>
        <w:t>样</w:t>
      </w:r>
      <w:r>
        <w:rPr>
          <w:color w:val="auto"/>
          <w:spacing w:val="-1"/>
        </w:rPr>
        <w:t>类别</w:t>
      </w:r>
      <w:r>
        <w:rPr>
          <w:color w:val="auto"/>
          <w:spacing w:val="-3"/>
        </w:rPr>
        <w:t>：</w:t>
      </w:r>
      <w:r>
        <w:rPr>
          <w:rFonts w:hint="eastAsia"/>
          <w:color w:val="auto"/>
          <w:spacing w:val="-3"/>
          <w:lang w:val="en-US"/>
        </w:rPr>
        <w:t xml:space="preserve">               总分：</w:t>
      </w:r>
      <w:r>
        <w:rPr>
          <w:rFonts w:ascii="Times New Roman" w:eastAsia="Times New Roman"/>
          <w:color w:val="auto"/>
          <w:u w:val="single"/>
        </w:rPr>
        <w:t xml:space="preserve"> </w:t>
      </w:r>
    </w:p>
    <w:p>
      <w:pPr>
        <w:pStyle w:val="6"/>
        <w:rPr>
          <w:rFonts w:ascii="Times New Roman"/>
          <w:color w:val="auto"/>
          <w:sz w:val="20"/>
        </w:rPr>
      </w:pPr>
    </w:p>
    <w:p>
      <w:pPr>
        <w:pStyle w:val="17"/>
        <w:numPr>
          <w:ilvl w:val="0"/>
          <w:numId w:val="22"/>
        </w:numPr>
        <w:tabs>
          <w:tab w:val="left" w:pos="781"/>
        </w:tabs>
        <w:spacing w:before="191"/>
        <w:outlineLvl w:val="2"/>
        <w:rPr>
          <w:color w:val="auto"/>
          <w:sz w:val="28"/>
        </w:rPr>
      </w:pPr>
      <w:bookmarkStart w:id="341" w:name="_Toc26338"/>
      <w:r>
        <w:rPr>
          <w:color w:val="auto"/>
          <w:spacing w:val="-3"/>
          <w:sz w:val="28"/>
        </w:rPr>
        <w:t>茶叶品质感官审评评语</w:t>
      </w:r>
      <w:bookmarkEnd w:id="341"/>
    </w:p>
    <w:p>
      <w:pPr>
        <w:pStyle w:val="6"/>
        <w:spacing w:before="9"/>
        <w:rPr>
          <w:color w:val="auto"/>
          <w:sz w:val="20"/>
        </w:rPr>
      </w:pPr>
    </w:p>
    <w:p>
      <w:pPr>
        <w:spacing w:line="480" w:lineRule="auto"/>
        <w:ind w:firstLine="840" w:firstLineChars="300"/>
        <w:rPr>
          <w:rFonts w:hint="eastAsia" w:ascii="仿宋_GB2312" w:eastAsia="仿宋_GB2312"/>
          <w:color w:val="auto"/>
          <w:sz w:val="28"/>
          <w:szCs w:val="28"/>
          <w:lang w:val="en-US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/>
        </w:rPr>
        <w:t>1号茶：</w:t>
      </w:r>
    </w:p>
    <w:p>
      <w:pPr>
        <w:widowControl/>
        <w:spacing w:line="480" w:lineRule="auto"/>
        <w:ind w:firstLine="1200" w:firstLineChars="4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外形</w:t>
      </w:r>
      <w:r>
        <w:rPr>
          <w:rFonts w:hint="eastAsia"/>
          <w:color w:val="auto"/>
          <w:sz w:val="30"/>
          <w:szCs w:val="30"/>
          <w:u w:val="single"/>
        </w:rPr>
        <w:t xml:space="preserve">                                                 </w:t>
      </w:r>
      <w:r>
        <w:rPr>
          <w:rFonts w:hint="eastAsia"/>
          <w:color w:val="auto"/>
          <w:sz w:val="30"/>
          <w:szCs w:val="30"/>
        </w:rPr>
        <w:t>、</w:t>
      </w:r>
    </w:p>
    <w:p>
      <w:pPr>
        <w:widowControl/>
        <w:spacing w:line="480" w:lineRule="auto"/>
        <w:ind w:firstLine="1200" w:firstLineChars="4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汤色</w:t>
      </w:r>
      <w:r>
        <w:rPr>
          <w:rFonts w:hint="eastAsia"/>
          <w:color w:val="auto"/>
          <w:sz w:val="30"/>
          <w:szCs w:val="30"/>
          <w:u w:val="single"/>
        </w:rPr>
        <w:t xml:space="preserve">                                                 </w:t>
      </w:r>
      <w:r>
        <w:rPr>
          <w:rFonts w:hint="eastAsia"/>
          <w:color w:val="auto"/>
          <w:sz w:val="30"/>
          <w:szCs w:val="30"/>
        </w:rPr>
        <w:t>、</w:t>
      </w:r>
    </w:p>
    <w:p>
      <w:pPr>
        <w:widowControl/>
        <w:spacing w:line="480" w:lineRule="auto"/>
        <w:ind w:firstLine="1200" w:firstLineChars="4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滋味</w:t>
      </w:r>
      <w:r>
        <w:rPr>
          <w:rFonts w:hint="eastAsia"/>
          <w:color w:val="auto"/>
          <w:sz w:val="30"/>
          <w:szCs w:val="30"/>
          <w:u w:val="single"/>
        </w:rPr>
        <w:t xml:space="preserve">                                                 </w:t>
      </w:r>
      <w:r>
        <w:rPr>
          <w:rFonts w:hint="eastAsia"/>
          <w:color w:val="auto"/>
          <w:sz w:val="30"/>
          <w:szCs w:val="30"/>
        </w:rPr>
        <w:t>、</w:t>
      </w:r>
    </w:p>
    <w:p>
      <w:pPr>
        <w:widowControl/>
        <w:spacing w:line="480" w:lineRule="auto"/>
        <w:ind w:firstLine="1200" w:firstLineChars="4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香气</w:t>
      </w:r>
      <w:r>
        <w:rPr>
          <w:rFonts w:hint="eastAsia"/>
          <w:color w:val="auto"/>
          <w:sz w:val="30"/>
          <w:szCs w:val="30"/>
          <w:u w:val="single"/>
        </w:rPr>
        <w:t xml:space="preserve">                                                 </w:t>
      </w:r>
      <w:r>
        <w:rPr>
          <w:rFonts w:hint="eastAsia"/>
          <w:color w:val="auto"/>
          <w:sz w:val="30"/>
          <w:szCs w:val="30"/>
        </w:rPr>
        <w:t>、</w:t>
      </w:r>
    </w:p>
    <w:p>
      <w:pPr>
        <w:widowControl/>
        <w:spacing w:line="480" w:lineRule="auto"/>
        <w:ind w:firstLine="1200" w:firstLineChars="4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叶底</w:t>
      </w:r>
      <w:r>
        <w:rPr>
          <w:rFonts w:hint="eastAsia"/>
          <w:color w:val="auto"/>
          <w:sz w:val="30"/>
          <w:szCs w:val="30"/>
          <w:u w:val="single"/>
        </w:rPr>
        <w:t xml:space="preserve">                                                 </w:t>
      </w:r>
      <w:r>
        <w:rPr>
          <w:rFonts w:hint="eastAsia"/>
          <w:color w:val="auto"/>
          <w:sz w:val="30"/>
          <w:szCs w:val="30"/>
        </w:rPr>
        <w:t>。</w:t>
      </w:r>
    </w:p>
    <w:p>
      <w:pPr>
        <w:spacing w:line="480" w:lineRule="auto"/>
        <w:ind w:firstLine="840" w:firstLineChars="300"/>
        <w:rPr>
          <w:rFonts w:hint="eastAsia" w:ascii="仿宋_GB2312" w:eastAsia="仿宋_GB2312"/>
          <w:color w:val="auto"/>
          <w:sz w:val="28"/>
          <w:szCs w:val="28"/>
          <w:lang w:val="en-US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/>
        </w:rPr>
        <w:t>2号茶</w:t>
      </w:r>
    </w:p>
    <w:p>
      <w:pPr>
        <w:widowControl/>
        <w:spacing w:line="480" w:lineRule="auto"/>
        <w:ind w:firstLine="1200" w:firstLineChars="4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外形</w:t>
      </w:r>
      <w:r>
        <w:rPr>
          <w:rFonts w:hint="eastAsia"/>
          <w:color w:val="auto"/>
          <w:sz w:val="30"/>
          <w:szCs w:val="30"/>
          <w:u w:val="single"/>
        </w:rPr>
        <w:t xml:space="preserve">                                                 </w:t>
      </w:r>
      <w:r>
        <w:rPr>
          <w:rFonts w:hint="eastAsia"/>
          <w:color w:val="auto"/>
          <w:sz w:val="30"/>
          <w:szCs w:val="30"/>
        </w:rPr>
        <w:t>、</w:t>
      </w:r>
    </w:p>
    <w:p>
      <w:pPr>
        <w:widowControl/>
        <w:spacing w:line="480" w:lineRule="auto"/>
        <w:ind w:firstLine="1200" w:firstLineChars="4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汤色</w:t>
      </w:r>
      <w:r>
        <w:rPr>
          <w:rFonts w:hint="eastAsia"/>
          <w:color w:val="auto"/>
          <w:sz w:val="30"/>
          <w:szCs w:val="30"/>
          <w:u w:val="single"/>
        </w:rPr>
        <w:t xml:space="preserve">                                                 </w:t>
      </w:r>
      <w:r>
        <w:rPr>
          <w:rFonts w:hint="eastAsia"/>
          <w:color w:val="auto"/>
          <w:sz w:val="30"/>
          <w:szCs w:val="30"/>
        </w:rPr>
        <w:t>、</w:t>
      </w:r>
    </w:p>
    <w:p>
      <w:pPr>
        <w:widowControl/>
        <w:spacing w:line="480" w:lineRule="auto"/>
        <w:ind w:firstLine="1200" w:firstLineChars="4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滋味</w:t>
      </w:r>
      <w:r>
        <w:rPr>
          <w:rFonts w:hint="eastAsia"/>
          <w:color w:val="auto"/>
          <w:sz w:val="30"/>
          <w:szCs w:val="30"/>
          <w:u w:val="single"/>
        </w:rPr>
        <w:t xml:space="preserve">                                                 </w:t>
      </w:r>
      <w:r>
        <w:rPr>
          <w:rFonts w:hint="eastAsia"/>
          <w:color w:val="auto"/>
          <w:sz w:val="30"/>
          <w:szCs w:val="30"/>
        </w:rPr>
        <w:t>、</w:t>
      </w:r>
    </w:p>
    <w:p>
      <w:pPr>
        <w:widowControl/>
        <w:spacing w:line="480" w:lineRule="auto"/>
        <w:ind w:firstLine="1200" w:firstLineChars="4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香气</w:t>
      </w:r>
      <w:r>
        <w:rPr>
          <w:rFonts w:hint="eastAsia"/>
          <w:color w:val="auto"/>
          <w:sz w:val="30"/>
          <w:szCs w:val="30"/>
          <w:u w:val="single"/>
        </w:rPr>
        <w:t xml:space="preserve">                                                 </w:t>
      </w:r>
      <w:r>
        <w:rPr>
          <w:rFonts w:hint="eastAsia"/>
          <w:color w:val="auto"/>
          <w:sz w:val="30"/>
          <w:szCs w:val="30"/>
        </w:rPr>
        <w:t>、</w:t>
      </w:r>
    </w:p>
    <w:p>
      <w:pPr>
        <w:widowControl/>
        <w:spacing w:line="480" w:lineRule="auto"/>
        <w:ind w:firstLine="1200" w:firstLineChars="4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/>
          <w:color w:val="auto"/>
          <w:sz w:val="30"/>
          <w:szCs w:val="30"/>
        </w:rPr>
        <w:t>叶底</w:t>
      </w:r>
      <w:r>
        <w:rPr>
          <w:rFonts w:hint="eastAsia"/>
          <w:color w:val="auto"/>
          <w:sz w:val="30"/>
          <w:szCs w:val="30"/>
          <w:u w:val="single"/>
        </w:rPr>
        <w:t xml:space="preserve">                                                 </w:t>
      </w:r>
      <w:r>
        <w:rPr>
          <w:rFonts w:hint="eastAsia"/>
          <w:color w:val="auto"/>
          <w:sz w:val="30"/>
          <w:szCs w:val="30"/>
        </w:rPr>
        <w:t>。</w:t>
      </w:r>
    </w:p>
    <w:p>
      <w:pPr>
        <w:spacing w:line="480" w:lineRule="auto"/>
        <w:ind w:firstLine="280" w:firstLineChars="1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/>
        </w:rPr>
        <w:t>2.</w:t>
      </w:r>
      <w:r>
        <w:rPr>
          <w:rFonts w:hint="eastAsia" w:ascii="仿宋_GB2312" w:eastAsia="仿宋_GB2312"/>
          <w:color w:val="auto"/>
          <w:sz w:val="28"/>
          <w:szCs w:val="28"/>
        </w:rPr>
        <w:t>茶叶技术缺陷诊断</w:t>
      </w:r>
    </w:p>
    <w:p>
      <w:pPr>
        <w:widowControl/>
        <w:spacing w:line="480" w:lineRule="auto"/>
        <w:ind w:firstLine="280" w:firstLineChars="100"/>
        <w:rPr>
          <w:rFonts w:hint="eastAsia"/>
          <w:color w:val="auto"/>
          <w:sz w:val="30"/>
          <w:szCs w:val="30"/>
          <w:lang w:val="en-US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/>
        </w:rPr>
        <w:t>（1）缺陷茶编号：</w:t>
      </w:r>
      <w:r>
        <w:rPr>
          <w:rFonts w:hint="eastAsia"/>
          <w:color w:val="auto"/>
          <w:sz w:val="24"/>
          <w:u w:val="single"/>
        </w:rPr>
        <w:t xml:space="preserve">         </w:t>
      </w:r>
      <w:r>
        <w:rPr>
          <w:rFonts w:hint="eastAsia"/>
          <w:color w:val="auto"/>
          <w:sz w:val="24"/>
        </w:rPr>
        <w:t xml:space="preserve"> </w:t>
      </w:r>
    </w:p>
    <w:p>
      <w:pPr>
        <w:widowControl/>
        <w:spacing w:line="480" w:lineRule="auto"/>
        <w:ind w:firstLine="300" w:firstLineChars="100"/>
        <w:rPr>
          <w:rFonts w:hint="eastAsia"/>
          <w:color w:val="auto"/>
          <w:sz w:val="30"/>
          <w:szCs w:val="30"/>
          <w:u w:val="single"/>
        </w:rPr>
      </w:pPr>
      <w:r>
        <w:rPr>
          <w:rFonts w:hint="eastAsia"/>
          <w:color w:val="auto"/>
          <w:sz w:val="30"/>
          <w:szCs w:val="30"/>
          <w:lang w:val="en-US"/>
        </w:rPr>
        <w:t>（2）</w:t>
      </w:r>
      <w:r>
        <w:rPr>
          <w:rFonts w:hint="eastAsia"/>
          <w:color w:val="auto"/>
          <w:sz w:val="30"/>
          <w:szCs w:val="30"/>
        </w:rPr>
        <w:t>主要加工技术不足是</w:t>
      </w:r>
      <w:r>
        <w:rPr>
          <w:rFonts w:hint="eastAsia"/>
          <w:color w:val="auto"/>
          <w:sz w:val="30"/>
          <w:szCs w:val="30"/>
          <w:u w:val="single"/>
        </w:rPr>
        <w:t xml:space="preserve">                                   </w:t>
      </w:r>
    </w:p>
    <w:p>
      <w:pPr>
        <w:widowControl/>
        <w:spacing w:line="480" w:lineRule="auto"/>
        <w:rPr>
          <w:color w:val="auto"/>
          <w:sz w:val="30"/>
          <w:szCs w:val="30"/>
          <w:u w:val="single"/>
        </w:rPr>
      </w:pPr>
      <w:r>
        <w:rPr>
          <w:rFonts w:hint="eastAsia"/>
          <w:color w:val="auto"/>
          <w:sz w:val="30"/>
          <w:szCs w:val="30"/>
          <w:u w:val="single"/>
          <w:lang w:val="en-US"/>
        </w:rPr>
        <w:t xml:space="preserve">   </w:t>
      </w:r>
      <w:r>
        <w:rPr>
          <w:rFonts w:hint="eastAsia"/>
          <w:color w:val="auto"/>
          <w:sz w:val="30"/>
          <w:szCs w:val="30"/>
          <w:u w:val="single"/>
        </w:rPr>
        <w:t xml:space="preserve">                                                     </w:t>
      </w:r>
    </w:p>
    <w:p>
      <w:pPr>
        <w:widowControl/>
        <w:spacing w:line="480" w:lineRule="auto"/>
        <w:ind w:firstLine="300" w:firstLineChars="1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  <w:u w:val="single"/>
        </w:rPr>
        <w:t xml:space="preserve">                                                     </w:t>
      </w:r>
      <w:r>
        <w:rPr>
          <w:rFonts w:hint="eastAsia"/>
          <w:color w:val="auto"/>
          <w:sz w:val="30"/>
          <w:szCs w:val="30"/>
        </w:rPr>
        <w:t>；</w:t>
      </w:r>
    </w:p>
    <w:p>
      <w:pPr>
        <w:widowControl/>
        <w:spacing w:line="480" w:lineRule="auto"/>
        <w:ind w:firstLine="300" w:firstLineChars="100"/>
        <w:rPr>
          <w:color w:val="auto"/>
          <w:sz w:val="30"/>
          <w:szCs w:val="30"/>
          <w:u w:val="single"/>
        </w:rPr>
      </w:pPr>
      <w:r>
        <w:rPr>
          <w:rFonts w:hint="eastAsia"/>
          <w:color w:val="auto"/>
          <w:sz w:val="30"/>
          <w:szCs w:val="30"/>
          <w:lang w:val="en-US"/>
        </w:rPr>
        <w:t>（3）</w:t>
      </w:r>
      <w:r>
        <w:rPr>
          <w:rFonts w:hint="eastAsia"/>
          <w:color w:val="auto"/>
          <w:sz w:val="30"/>
          <w:szCs w:val="30"/>
        </w:rPr>
        <w:t>工艺改进要点建议</w:t>
      </w:r>
      <w:r>
        <w:rPr>
          <w:rFonts w:hint="eastAsia"/>
          <w:color w:val="auto"/>
          <w:sz w:val="30"/>
          <w:szCs w:val="30"/>
          <w:u w:val="single"/>
        </w:rPr>
        <w:t xml:space="preserve">                                     </w:t>
      </w:r>
    </w:p>
    <w:p>
      <w:pPr>
        <w:widowControl/>
        <w:spacing w:line="480" w:lineRule="auto"/>
        <w:rPr>
          <w:color w:val="auto"/>
          <w:sz w:val="30"/>
          <w:szCs w:val="30"/>
          <w:u w:val="single"/>
        </w:rPr>
      </w:pPr>
      <w:r>
        <w:rPr>
          <w:rFonts w:hint="eastAsia"/>
          <w:color w:val="auto"/>
          <w:sz w:val="30"/>
          <w:szCs w:val="30"/>
          <w:u w:val="single"/>
          <w:lang w:val="en-US"/>
        </w:rPr>
        <w:t xml:space="preserve"> </w:t>
      </w:r>
      <w:r>
        <w:rPr>
          <w:rFonts w:hint="eastAsia"/>
          <w:color w:val="auto"/>
          <w:sz w:val="30"/>
          <w:szCs w:val="30"/>
          <w:u w:val="single"/>
        </w:rPr>
        <w:t xml:space="preserve">                                                     </w:t>
      </w:r>
    </w:p>
    <w:p>
      <w:pPr>
        <w:widowControl/>
        <w:spacing w:line="480" w:lineRule="auto"/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  <w:u w:val="single"/>
        </w:rPr>
        <w:t xml:space="preserve">                                                     </w:t>
      </w:r>
      <w:r>
        <w:rPr>
          <w:rFonts w:hint="eastAsia"/>
          <w:color w:val="auto"/>
          <w:sz w:val="30"/>
          <w:szCs w:val="30"/>
        </w:rPr>
        <w:t>。</w:t>
      </w:r>
    </w:p>
    <w:p>
      <w:pPr>
        <w:rPr>
          <w:rFonts w:hint="eastAsia" w:ascii="黑体" w:hAnsi="黑体" w:eastAsia="黑体" w:cs="黑体"/>
          <w:color w:val="auto"/>
          <w:sz w:val="30"/>
          <w:szCs w:val="30"/>
        </w:rPr>
      </w:pPr>
      <w:bookmarkStart w:id="342" w:name="_Toc2543"/>
      <w:r>
        <w:rPr>
          <w:rFonts w:hint="eastAsia" w:ascii="黑体" w:hAnsi="黑体" w:eastAsia="黑体" w:cs="黑体"/>
          <w:color w:val="auto"/>
          <w:sz w:val="30"/>
          <w:szCs w:val="30"/>
          <w:lang w:val="en-US"/>
        </w:rPr>
        <w:t>二、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手工制茶竞赛题库</w:t>
      </w:r>
      <w:bookmarkEnd w:id="342"/>
    </w:p>
    <w:p>
      <w:pPr>
        <w:rPr>
          <w:rFonts w:hint="eastAsia"/>
          <w:color w:val="auto"/>
          <w:sz w:val="30"/>
          <w:szCs w:val="30"/>
        </w:rPr>
      </w:pPr>
    </w:p>
    <w:p>
      <w:pPr>
        <w:spacing w:line="360" w:lineRule="auto"/>
        <w:rPr>
          <w:rFonts w:hint="eastAsia"/>
          <w:color w:val="auto"/>
          <w:sz w:val="30"/>
          <w:szCs w:val="30"/>
        </w:rPr>
      </w:pPr>
      <w:bookmarkStart w:id="343" w:name="_Toc5682"/>
      <w:r>
        <w:rPr>
          <w:color w:val="auto"/>
          <w:sz w:val="30"/>
          <w:szCs w:val="30"/>
        </w:rPr>
        <w:t>（</w:t>
      </w:r>
      <w:r>
        <w:rPr>
          <w:rFonts w:hint="eastAsia"/>
          <w:color w:val="auto"/>
          <w:sz w:val="30"/>
          <w:szCs w:val="30"/>
          <w:lang w:val="en-US"/>
        </w:rPr>
        <w:t>一</w:t>
      </w:r>
      <w:r>
        <w:rPr>
          <w:color w:val="auto"/>
          <w:sz w:val="30"/>
          <w:szCs w:val="30"/>
        </w:rPr>
        <w:t>）</w:t>
      </w:r>
      <w:r>
        <w:rPr>
          <w:rFonts w:hint="eastAsia"/>
          <w:color w:val="auto"/>
          <w:sz w:val="30"/>
          <w:szCs w:val="30"/>
        </w:rPr>
        <w:t>理论考</w:t>
      </w:r>
      <w:r>
        <w:rPr>
          <w:rFonts w:hint="eastAsia"/>
          <w:color w:val="auto"/>
          <w:sz w:val="30"/>
          <w:szCs w:val="30"/>
          <w:lang w:val="en-US"/>
        </w:rPr>
        <w:t>试</w:t>
      </w:r>
      <w:r>
        <w:rPr>
          <w:rFonts w:hint="eastAsia"/>
          <w:color w:val="auto"/>
          <w:sz w:val="30"/>
          <w:szCs w:val="30"/>
        </w:rPr>
        <w:t>（</w:t>
      </w:r>
      <w:r>
        <w:rPr>
          <w:rFonts w:hint="eastAsia"/>
          <w:color w:val="auto"/>
          <w:sz w:val="30"/>
          <w:szCs w:val="30"/>
          <w:lang w:val="en-US"/>
        </w:rPr>
        <w:t>占总成绩10%</w:t>
      </w:r>
      <w:r>
        <w:rPr>
          <w:rFonts w:hint="eastAsia"/>
          <w:color w:val="auto"/>
          <w:sz w:val="30"/>
          <w:szCs w:val="30"/>
        </w:rPr>
        <w:t>）</w:t>
      </w:r>
      <w:bookmarkEnd w:id="343"/>
    </w:p>
    <w:p>
      <w:pPr>
        <w:spacing w:line="360" w:lineRule="auto"/>
        <w:rPr>
          <w:color w:val="auto"/>
          <w:sz w:val="30"/>
          <w:szCs w:val="30"/>
        </w:rPr>
      </w:pPr>
      <w:bookmarkStart w:id="344" w:name="_Toc13703"/>
      <w:r>
        <w:rPr>
          <w:rFonts w:hint="eastAsia"/>
          <w:color w:val="auto"/>
          <w:sz w:val="30"/>
          <w:szCs w:val="30"/>
        </w:rPr>
        <w:t>（</w:t>
      </w:r>
      <w:r>
        <w:rPr>
          <w:rFonts w:hint="eastAsia"/>
          <w:color w:val="auto"/>
          <w:sz w:val="30"/>
          <w:szCs w:val="30"/>
          <w:lang w:val="en-US"/>
        </w:rPr>
        <w:t>二</w:t>
      </w:r>
      <w:r>
        <w:rPr>
          <w:rFonts w:hint="eastAsia"/>
          <w:color w:val="auto"/>
          <w:sz w:val="30"/>
          <w:szCs w:val="30"/>
        </w:rPr>
        <w:t>）</w:t>
      </w:r>
      <w:r>
        <w:rPr>
          <w:color w:val="auto"/>
          <w:sz w:val="30"/>
          <w:szCs w:val="30"/>
        </w:rPr>
        <w:t xml:space="preserve">手工现场制茶竞技（占总成绩 </w:t>
      </w:r>
      <w:r>
        <w:rPr>
          <w:rFonts w:hint="eastAsia"/>
          <w:color w:val="auto"/>
          <w:sz w:val="30"/>
          <w:szCs w:val="30"/>
          <w:lang w:val="en-US"/>
        </w:rPr>
        <w:t>70</w:t>
      </w:r>
      <w:r>
        <w:rPr>
          <w:color w:val="auto"/>
          <w:sz w:val="30"/>
          <w:szCs w:val="30"/>
        </w:rPr>
        <w:t>%）</w:t>
      </w:r>
      <w:bookmarkEnd w:id="344"/>
      <w:bookmarkStart w:id="352" w:name="_GoBack"/>
      <w:bookmarkEnd w:id="352"/>
    </w:p>
    <w:p>
      <w:pPr>
        <w:pStyle w:val="6"/>
        <w:spacing w:before="9"/>
        <w:rPr>
          <w:color w:val="auto"/>
          <w:sz w:val="20"/>
        </w:rPr>
      </w:pPr>
    </w:p>
    <w:p>
      <w:pPr>
        <w:pStyle w:val="6"/>
        <w:spacing w:line="417" w:lineRule="auto"/>
        <w:ind w:right="935" w:firstLine="528" w:firstLineChars="200"/>
        <w:jc w:val="both"/>
        <w:rPr>
          <w:color w:val="auto"/>
        </w:rPr>
      </w:pPr>
      <w:r>
        <w:rPr>
          <w:color w:val="auto"/>
          <w:spacing w:val="-8"/>
        </w:rPr>
        <w:t>根据报名选定的手工制茶茶类和外形特征要求，依照该类茶的相</w:t>
      </w:r>
      <w:r>
        <w:rPr>
          <w:color w:val="auto"/>
          <w:spacing w:val="-9"/>
        </w:rPr>
        <w:t>关制茶技术及对应标准，在规定的时间和规定场地内，用规定的制茶</w:t>
      </w:r>
      <w:r>
        <w:rPr>
          <w:color w:val="auto"/>
          <w:spacing w:val="-3"/>
        </w:rPr>
        <w:t>器具，将统一提供茶叶鲜叶原料，手工制成符合要求的茶叶</w:t>
      </w:r>
      <w:r>
        <w:rPr>
          <w:rFonts w:hint="eastAsia"/>
          <w:color w:val="auto"/>
          <w:spacing w:val="-3"/>
        </w:rPr>
        <w:t>，</w:t>
      </w:r>
      <w:r>
        <w:rPr>
          <w:rFonts w:hint="eastAsia"/>
          <w:color w:val="auto"/>
          <w:spacing w:val="-3"/>
          <w:lang w:val="en-US"/>
        </w:rPr>
        <w:t>并完成手工制茶方案设计记录卷</w:t>
      </w:r>
      <w:r>
        <w:rPr>
          <w:color w:val="auto"/>
          <w:spacing w:val="-3"/>
        </w:rPr>
        <w:t>。</w:t>
      </w:r>
    </w:p>
    <w:p>
      <w:pPr>
        <w:pStyle w:val="17"/>
        <w:tabs>
          <w:tab w:val="left" w:pos="1270"/>
        </w:tabs>
        <w:spacing w:before="0" w:line="358" w:lineRule="exact"/>
        <w:ind w:left="0" w:firstLine="548" w:firstLineChars="200"/>
        <w:outlineLvl w:val="2"/>
        <w:rPr>
          <w:rFonts w:ascii="Times New Roman" w:eastAsia="Times New Roman"/>
          <w:color w:val="auto"/>
          <w:sz w:val="26"/>
        </w:rPr>
      </w:pPr>
      <w:bookmarkStart w:id="345" w:name="_Toc24865"/>
      <w:r>
        <w:rPr>
          <w:rFonts w:hint="eastAsia"/>
          <w:color w:val="auto"/>
          <w:spacing w:val="-3"/>
          <w:sz w:val="28"/>
          <w:lang w:val="en-US"/>
        </w:rPr>
        <w:t>1.</w:t>
      </w:r>
      <w:r>
        <w:rPr>
          <w:color w:val="auto"/>
          <w:spacing w:val="-3"/>
          <w:sz w:val="28"/>
        </w:rPr>
        <w:t>卷曲</w:t>
      </w:r>
      <w:r>
        <w:rPr>
          <w:rFonts w:hint="eastAsia"/>
          <w:color w:val="auto"/>
          <w:spacing w:val="-3"/>
          <w:sz w:val="28"/>
        </w:rPr>
        <w:t>形</w:t>
      </w:r>
      <w:r>
        <w:rPr>
          <w:color w:val="auto"/>
          <w:spacing w:val="-3"/>
          <w:sz w:val="28"/>
        </w:rPr>
        <w:t>绿茶手工制茶赛项</w:t>
      </w:r>
      <w:bookmarkEnd w:id="345"/>
    </w:p>
    <w:p>
      <w:pPr>
        <w:pStyle w:val="6"/>
        <w:spacing w:before="265" w:line="417" w:lineRule="auto"/>
        <w:ind w:right="932" w:firstLine="560" w:firstLineChars="200"/>
        <w:jc w:val="both"/>
        <w:rPr>
          <w:color w:val="auto"/>
        </w:rPr>
      </w:pPr>
      <w:r>
        <w:rPr>
          <w:color w:val="auto"/>
        </w:rPr>
        <w:t>一芽一、二叶（</w:t>
      </w:r>
      <w:r>
        <w:rPr>
          <w:color w:val="auto"/>
          <w:spacing w:val="-8"/>
        </w:rPr>
        <w:t xml:space="preserve">一芽一叶，不低于 </w:t>
      </w:r>
      <w:r>
        <w:rPr>
          <w:rFonts w:ascii="Times New Roman" w:hAnsi="Times New Roman" w:eastAsia="Times New Roman"/>
          <w:color w:val="auto"/>
        </w:rPr>
        <w:t>80%</w:t>
      </w:r>
      <w:r>
        <w:rPr>
          <w:color w:val="auto"/>
        </w:rPr>
        <w:t>）</w:t>
      </w:r>
      <w:r>
        <w:rPr>
          <w:color w:val="auto"/>
          <w:spacing w:val="-14"/>
        </w:rPr>
        <w:t xml:space="preserve">鲜叶原料 </w:t>
      </w:r>
      <w:r>
        <w:rPr>
          <w:rFonts w:hint="eastAsia" w:ascii="Times New Roman" w:hAnsi="Times New Roman" w:eastAsia="宋体"/>
          <w:color w:val="auto"/>
          <w:lang w:val="en-US"/>
        </w:rPr>
        <w:t>1</w:t>
      </w:r>
      <w:r>
        <w:rPr>
          <w:rFonts w:ascii="Times New Roman" w:hAnsi="Times New Roman" w:eastAsia="Times New Roman"/>
          <w:color w:val="auto"/>
        </w:rPr>
        <w:t>kg</w:t>
      </w:r>
      <w:r>
        <w:rPr>
          <w:color w:val="auto"/>
        </w:rPr>
        <w:t>，按照</w:t>
      </w:r>
      <w:r>
        <w:rPr>
          <w:color w:val="auto"/>
          <w:spacing w:val="-6"/>
        </w:rPr>
        <w:t>绿茶手工操作规范流程“鲜叶摊放</w:t>
      </w:r>
      <w:r>
        <w:rPr>
          <w:rFonts w:ascii="Times New Roman" w:hAnsi="Times New Roman" w:eastAsia="Times New Roman"/>
          <w:color w:val="auto"/>
          <w:spacing w:val="-3"/>
        </w:rPr>
        <w:t>→</w:t>
      </w:r>
      <w:r>
        <w:rPr>
          <w:color w:val="auto"/>
        </w:rPr>
        <w:t>杀青</w:t>
      </w:r>
      <w:r>
        <w:rPr>
          <w:rFonts w:ascii="Times New Roman" w:hAnsi="Times New Roman" w:eastAsia="Times New Roman"/>
          <w:color w:val="auto"/>
          <w:spacing w:val="-3"/>
        </w:rPr>
        <w:t>→</w:t>
      </w:r>
      <w:r>
        <w:rPr>
          <w:color w:val="auto"/>
        </w:rPr>
        <w:t>造形</w:t>
      </w:r>
      <w:r>
        <w:rPr>
          <w:rFonts w:ascii="Times New Roman" w:hAnsi="Times New Roman" w:eastAsia="Times New Roman"/>
          <w:color w:val="auto"/>
        </w:rPr>
        <w:t>→</w:t>
      </w:r>
      <w:r>
        <w:rPr>
          <w:color w:val="auto"/>
          <w:spacing w:val="-11"/>
        </w:rPr>
        <w:t>干燥”，比赛从鲜</w:t>
      </w:r>
      <w:r>
        <w:rPr>
          <w:color w:val="auto"/>
          <w:spacing w:val="3"/>
        </w:rPr>
        <w:t>叶摊放开始计时，重点考核卷曲</w:t>
      </w:r>
      <w:r>
        <w:rPr>
          <w:rFonts w:hint="eastAsia"/>
          <w:color w:val="auto"/>
          <w:spacing w:val="3"/>
        </w:rPr>
        <w:t>形</w:t>
      </w:r>
      <w:r>
        <w:rPr>
          <w:color w:val="auto"/>
          <w:spacing w:val="3"/>
        </w:rPr>
        <w:t>造形绿茶手工制作技艺，比赛时间</w:t>
      </w:r>
      <w:r>
        <w:rPr>
          <w:rFonts w:ascii="Times New Roman" w:hAnsi="Times New Roman" w:eastAsia="Times New Roman"/>
          <w:color w:val="auto"/>
          <w:spacing w:val="-16"/>
        </w:rPr>
        <w:t>8h</w:t>
      </w:r>
      <w:r>
        <w:rPr>
          <w:color w:val="auto"/>
          <w:spacing w:val="-7"/>
        </w:rPr>
        <w:t>，比赛结束后将茶叶放入贴有赛项标志的茶样袋，交给指定专人称</w:t>
      </w:r>
      <w:r>
        <w:rPr>
          <w:color w:val="auto"/>
          <w:spacing w:val="-3"/>
        </w:rPr>
        <w:t>量签字封存待查。</w:t>
      </w:r>
    </w:p>
    <w:p>
      <w:pPr>
        <w:pStyle w:val="17"/>
        <w:tabs>
          <w:tab w:val="left" w:pos="1270"/>
        </w:tabs>
        <w:spacing w:before="0" w:line="358" w:lineRule="exact"/>
        <w:ind w:left="0" w:firstLine="548" w:firstLineChars="200"/>
        <w:outlineLvl w:val="2"/>
        <w:rPr>
          <w:rFonts w:ascii="Times New Roman"/>
          <w:color w:val="auto"/>
          <w:sz w:val="26"/>
          <w:lang w:val="en-US"/>
        </w:rPr>
      </w:pPr>
      <w:bookmarkStart w:id="346" w:name="_Toc32693"/>
      <w:r>
        <w:rPr>
          <w:rFonts w:hint="eastAsia"/>
          <w:color w:val="auto"/>
          <w:spacing w:val="-3"/>
          <w:sz w:val="28"/>
          <w:lang w:val="en-US"/>
        </w:rPr>
        <w:t>2.</w:t>
      </w:r>
      <w:r>
        <w:rPr>
          <w:color w:val="auto"/>
          <w:spacing w:val="-3"/>
          <w:sz w:val="28"/>
        </w:rPr>
        <w:t>扁形绿茶手工制茶赛项</w:t>
      </w:r>
      <w:bookmarkEnd w:id="346"/>
      <w:r>
        <w:rPr>
          <w:rFonts w:hint="eastAsia"/>
          <w:color w:val="auto"/>
          <w:spacing w:val="-3"/>
          <w:sz w:val="28"/>
          <w:lang w:val="en-US"/>
        </w:rPr>
        <w:t xml:space="preserve">  </w:t>
      </w:r>
    </w:p>
    <w:p>
      <w:pPr>
        <w:pStyle w:val="6"/>
        <w:spacing w:before="265" w:line="417" w:lineRule="auto"/>
        <w:ind w:right="932" w:firstLine="560" w:firstLineChars="200"/>
        <w:jc w:val="both"/>
        <w:rPr>
          <w:color w:val="auto"/>
        </w:rPr>
      </w:pPr>
      <w:r>
        <w:rPr>
          <w:color w:val="auto"/>
        </w:rPr>
        <w:t>一芽一、二叶（</w:t>
      </w:r>
      <w:r>
        <w:rPr>
          <w:color w:val="auto"/>
          <w:spacing w:val="-8"/>
        </w:rPr>
        <w:t xml:space="preserve">一芽一叶，不低于 </w:t>
      </w:r>
      <w:r>
        <w:rPr>
          <w:rFonts w:ascii="Times New Roman" w:hAnsi="Times New Roman" w:eastAsia="Times New Roman"/>
          <w:color w:val="auto"/>
        </w:rPr>
        <w:t>80%</w:t>
      </w:r>
      <w:r>
        <w:rPr>
          <w:color w:val="auto"/>
        </w:rPr>
        <w:t>）</w:t>
      </w:r>
      <w:r>
        <w:rPr>
          <w:color w:val="auto"/>
          <w:spacing w:val="-14"/>
        </w:rPr>
        <w:t>鲜叶原料</w:t>
      </w:r>
      <w:r>
        <w:rPr>
          <w:rFonts w:hint="eastAsia" w:eastAsia="宋体"/>
          <w:color w:val="auto"/>
          <w:spacing w:val="-14"/>
          <w:lang w:val="en-US"/>
        </w:rPr>
        <w:t>1</w:t>
      </w:r>
      <w:r>
        <w:rPr>
          <w:rFonts w:ascii="Times New Roman" w:hAnsi="Times New Roman" w:eastAsia="Times New Roman"/>
          <w:color w:val="auto"/>
        </w:rPr>
        <w:t>kg</w:t>
      </w:r>
      <w:r>
        <w:rPr>
          <w:color w:val="auto"/>
        </w:rPr>
        <w:t>，按照</w:t>
      </w:r>
      <w:r>
        <w:rPr>
          <w:color w:val="auto"/>
          <w:spacing w:val="-6"/>
        </w:rPr>
        <w:t>绿茶手工操作规范流程“鲜叶摊放</w:t>
      </w:r>
      <w:r>
        <w:rPr>
          <w:rFonts w:ascii="Times New Roman" w:hAnsi="Times New Roman" w:eastAsia="Times New Roman"/>
          <w:color w:val="auto"/>
          <w:spacing w:val="-3"/>
        </w:rPr>
        <w:t>→</w:t>
      </w:r>
      <w:r>
        <w:rPr>
          <w:color w:val="auto"/>
        </w:rPr>
        <w:t>杀青</w:t>
      </w:r>
      <w:r>
        <w:rPr>
          <w:rFonts w:ascii="Times New Roman" w:hAnsi="Times New Roman" w:eastAsia="Times New Roman"/>
          <w:color w:val="auto"/>
          <w:spacing w:val="-3"/>
        </w:rPr>
        <w:t>→</w:t>
      </w:r>
      <w:r>
        <w:rPr>
          <w:color w:val="auto"/>
        </w:rPr>
        <w:t>造形</w:t>
      </w:r>
      <w:r>
        <w:rPr>
          <w:rFonts w:ascii="Times New Roman" w:hAnsi="Times New Roman" w:eastAsia="Times New Roman"/>
          <w:color w:val="auto"/>
        </w:rPr>
        <w:t>→</w:t>
      </w:r>
      <w:r>
        <w:rPr>
          <w:color w:val="auto"/>
          <w:spacing w:val="-11"/>
        </w:rPr>
        <w:t>干燥”，比赛从鲜</w:t>
      </w:r>
      <w:r>
        <w:rPr>
          <w:color w:val="auto"/>
          <w:spacing w:val="3"/>
        </w:rPr>
        <w:t>叶摊放开始计时，重点考核扁形造形绿茶手工制作技艺，比赛时间</w:t>
      </w:r>
      <w:r>
        <w:rPr>
          <w:rFonts w:ascii="Times New Roman" w:hAnsi="Times New Roman" w:eastAsia="Times New Roman"/>
          <w:color w:val="auto"/>
          <w:spacing w:val="-16"/>
        </w:rPr>
        <w:t>8h</w:t>
      </w:r>
      <w:r>
        <w:rPr>
          <w:color w:val="auto"/>
          <w:spacing w:val="-7"/>
        </w:rPr>
        <w:t>，比赛结束后将茶叶放入贴有赛项标志的茶样袋，交给指定专人称</w:t>
      </w:r>
      <w:r>
        <w:rPr>
          <w:color w:val="auto"/>
          <w:spacing w:val="-3"/>
        </w:rPr>
        <w:t>量签字封存待查。</w:t>
      </w:r>
    </w:p>
    <w:p>
      <w:pPr>
        <w:pStyle w:val="17"/>
        <w:tabs>
          <w:tab w:val="left" w:pos="1340"/>
        </w:tabs>
        <w:spacing w:before="133"/>
        <w:ind w:left="0" w:firstLine="548" w:firstLineChars="200"/>
        <w:outlineLvl w:val="2"/>
        <w:rPr>
          <w:color w:val="auto"/>
          <w:sz w:val="26"/>
        </w:rPr>
      </w:pPr>
      <w:bookmarkStart w:id="347" w:name="_Toc17730"/>
      <w:r>
        <w:rPr>
          <w:rFonts w:hint="eastAsia"/>
          <w:color w:val="auto"/>
          <w:spacing w:val="-3"/>
          <w:sz w:val="28"/>
          <w:lang w:val="en-US"/>
        </w:rPr>
        <w:t>3.</w:t>
      </w:r>
      <w:r>
        <w:rPr>
          <w:color w:val="auto"/>
          <w:spacing w:val="-3"/>
          <w:sz w:val="28"/>
        </w:rPr>
        <w:t>条形红茶手工制茶赛项</w:t>
      </w:r>
      <w:bookmarkEnd w:id="347"/>
    </w:p>
    <w:p>
      <w:pPr>
        <w:pStyle w:val="6"/>
        <w:spacing w:before="9"/>
        <w:rPr>
          <w:color w:val="auto"/>
          <w:sz w:val="20"/>
        </w:rPr>
      </w:pPr>
    </w:p>
    <w:p>
      <w:pPr>
        <w:pStyle w:val="6"/>
        <w:spacing w:line="417" w:lineRule="auto"/>
        <w:ind w:right="708" w:firstLine="560" w:firstLineChars="200"/>
        <w:rPr>
          <w:color w:val="auto"/>
          <w:spacing w:val="-3"/>
        </w:rPr>
      </w:pPr>
      <w:r>
        <w:rPr>
          <w:color w:val="auto"/>
        </w:rPr>
        <w:t>一芽一、二叶（</w:t>
      </w:r>
      <w:r>
        <w:rPr>
          <w:color w:val="auto"/>
          <w:spacing w:val="-7"/>
        </w:rPr>
        <w:t xml:space="preserve">含一芽二叶，不低于 </w:t>
      </w:r>
      <w:r>
        <w:rPr>
          <w:color w:val="auto"/>
        </w:rPr>
        <w:t>80%）</w:t>
      </w:r>
      <w:r>
        <w:rPr>
          <w:color w:val="auto"/>
          <w:spacing w:val="-13"/>
        </w:rPr>
        <w:t xml:space="preserve">鲜叶原料 </w:t>
      </w:r>
      <w:r>
        <w:rPr>
          <w:color w:val="auto"/>
        </w:rPr>
        <w:t>2.5kg，按</w:t>
      </w:r>
      <w:r>
        <w:rPr>
          <w:color w:val="auto"/>
          <w:spacing w:val="-8"/>
        </w:rPr>
        <w:t>照红茶手工操作规范流程“鲜叶萎凋→揉捻→发酵→</w:t>
      </w:r>
      <w:r>
        <w:rPr>
          <w:color w:val="auto"/>
          <w:spacing w:val="-19"/>
        </w:rPr>
        <w:t>（</w:t>
      </w:r>
      <w:r>
        <w:rPr>
          <w:color w:val="auto"/>
          <w:spacing w:val="-2"/>
        </w:rPr>
        <w:t>做形</w:t>
      </w:r>
      <w:r>
        <w:rPr>
          <w:color w:val="auto"/>
          <w:spacing w:val="-37"/>
        </w:rPr>
        <w:t>）</w:t>
      </w:r>
      <w:r>
        <w:rPr>
          <w:color w:val="auto"/>
          <w:spacing w:val="-11"/>
        </w:rPr>
        <w:t xml:space="preserve">干燥”， </w:t>
      </w:r>
      <w:r>
        <w:rPr>
          <w:color w:val="auto"/>
          <w:spacing w:val="-9"/>
        </w:rPr>
        <w:t>比赛从鲜叶萎凋开始计时，重点考核条形造形红茶手工制作技艺，比</w:t>
      </w:r>
      <w:r>
        <w:rPr>
          <w:color w:val="auto"/>
          <w:spacing w:val="-20"/>
        </w:rPr>
        <w:t xml:space="preserve">赛时间 </w:t>
      </w:r>
      <w:r>
        <w:rPr>
          <w:color w:val="auto"/>
          <w:spacing w:val="-4"/>
        </w:rPr>
        <w:t>24h，比赛结束后将茶叶放入贴有赛项标志的茶样袋，交给指</w:t>
      </w:r>
      <w:r>
        <w:rPr>
          <w:color w:val="auto"/>
          <w:spacing w:val="-3"/>
        </w:rPr>
        <w:t>定专人称量签字封存待查。</w:t>
      </w:r>
    </w:p>
    <w:p>
      <w:pPr>
        <w:pStyle w:val="6"/>
        <w:spacing w:line="417" w:lineRule="auto"/>
        <w:ind w:right="708" w:firstLine="548" w:firstLineChars="200"/>
        <w:outlineLvl w:val="2"/>
        <w:rPr>
          <w:color w:val="auto"/>
          <w:sz w:val="26"/>
        </w:rPr>
      </w:pPr>
      <w:bookmarkStart w:id="348" w:name="_Toc16497"/>
      <w:r>
        <w:rPr>
          <w:rFonts w:hint="eastAsia"/>
          <w:color w:val="auto"/>
          <w:spacing w:val="-3"/>
          <w:lang w:val="en-US"/>
        </w:rPr>
        <w:t>4.</w:t>
      </w:r>
      <w:r>
        <w:rPr>
          <w:color w:val="auto"/>
          <w:spacing w:val="-3"/>
        </w:rPr>
        <w:t>卷曲</w:t>
      </w:r>
      <w:r>
        <w:rPr>
          <w:rFonts w:hint="eastAsia"/>
          <w:color w:val="auto"/>
          <w:spacing w:val="-3"/>
        </w:rPr>
        <w:t>形</w:t>
      </w:r>
      <w:r>
        <w:rPr>
          <w:color w:val="auto"/>
          <w:spacing w:val="-3"/>
        </w:rPr>
        <w:t>红茶手工制茶赛项</w:t>
      </w:r>
      <w:bookmarkEnd w:id="348"/>
    </w:p>
    <w:p>
      <w:pPr>
        <w:pStyle w:val="6"/>
        <w:spacing w:line="417" w:lineRule="auto"/>
        <w:ind w:right="708" w:firstLine="560" w:firstLineChars="200"/>
        <w:rPr>
          <w:color w:val="auto"/>
        </w:rPr>
      </w:pPr>
      <w:r>
        <w:rPr>
          <w:color w:val="auto"/>
        </w:rPr>
        <w:t>一芽一、二叶（</w:t>
      </w:r>
      <w:r>
        <w:rPr>
          <w:color w:val="auto"/>
          <w:spacing w:val="-7"/>
        </w:rPr>
        <w:t xml:space="preserve">含一芽二叶，不低于 </w:t>
      </w:r>
      <w:r>
        <w:rPr>
          <w:color w:val="auto"/>
        </w:rPr>
        <w:t>80%）</w:t>
      </w:r>
      <w:r>
        <w:rPr>
          <w:color w:val="auto"/>
          <w:spacing w:val="-13"/>
        </w:rPr>
        <w:t xml:space="preserve">鲜叶原料 </w:t>
      </w:r>
      <w:r>
        <w:rPr>
          <w:color w:val="auto"/>
        </w:rPr>
        <w:t>2.5kg，按</w:t>
      </w:r>
      <w:r>
        <w:rPr>
          <w:color w:val="auto"/>
          <w:spacing w:val="-8"/>
        </w:rPr>
        <w:t>照红茶手工操作规范流程“鲜叶萎凋→揉捻→发酵→</w:t>
      </w:r>
      <w:r>
        <w:rPr>
          <w:color w:val="auto"/>
          <w:spacing w:val="-19"/>
        </w:rPr>
        <w:t>（</w:t>
      </w:r>
      <w:r>
        <w:rPr>
          <w:color w:val="auto"/>
          <w:spacing w:val="-2"/>
        </w:rPr>
        <w:t>做形</w:t>
      </w:r>
      <w:r>
        <w:rPr>
          <w:color w:val="auto"/>
          <w:spacing w:val="-37"/>
        </w:rPr>
        <w:t>）</w:t>
      </w:r>
      <w:r>
        <w:rPr>
          <w:color w:val="auto"/>
          <w:spacing w:val="-11"/>
        </w:rPr>
        <w:t xml:space="preserve">干燥”， </w:t>
      </w:r>
      <w:r>
        <w:rPr>
          <w:color w:val="auto"/>
          <w:spacing w:val="-9"/>
        </w:rPr>
        <w:t>比赛从鲜叶萎凋开始计时，重点考核卷曲</w:t>
      </w:r>
      <w:r>
        <w:rPr>
          <w:rFonts w:hint="eastAsia"/>
          <w:color w:val="auto"/>
          <w:spacing w:val="-9"/>
        </w:rPr>
        <w:t>形</w:t>
      </w:r>
      <w:r>
        <w:rPr>
          <w:color w:val="auto"/>
          <w:spacing w:val="-9"/>
        </w:rPr>
        <w:t>造形红茶手工制作技艺，比</w:t>
      </w:r>
      <w:r>
        <w:rPr>
          <w:color w:val="auto"/>
          <w:spacing w:val="-20"/>
        </w:rPr>
        <w:t xml:space="preserve">赛时间 </w:t>
      </w:r>
      <w:r>
        <w:rPr>
          <w:color w:val="auto"/>
          <w:spacing w:val="-4"/>
        </w:rPr>
        <w:t>24h，比赛结束后将茶叶放入贴有赛项标志的茶样袋，交给指</w:t>
      </w:r>
      <w:r>
        <w:rPr>
          <w:color w:val="auto"/>
          <w:spacing w:val="-3"/>
        </w:rPr>
        <w:t>定专人称量签字封存待查。</w:t>
      </w:r>
    </w:p>
    <w:p>
      <w:pPr>
        <w:pStyle w:val="17"/>
        <w:tabs>
          <w:tab w:val="left" w:pos="1340"/>
        </w:tabs>
        <w:spacing w:before="0" w:line="358" w:lineRule="exact"/>
        <w:ind w:left="0" w:firstLine="548" w:firstLineChars="200"/>
        <w:outlineLvl w:val="2"/>
        <w:rPr>
          <w:color w:val="auto"/>
          <w:sz w:val="26"/>
        </w:rPr>
      </w:pPr>
      <w:bookmarkStart w:id="349" w:name="_Toc7247"/>
      <w:r>
        <w:rPr>
          <w:rFonts w:hint="eastAsia"/>
          <w:color w:val="auto"/>
          <w:spacing w:val="-3"/>
          <w:sz w:val="28"/>
          <w:lang w:val="en-US"/>
        </w:rPr>
        <w:t>5.</w:t>
      </w:r>
      <w:r>
        <w:rPr>
          <w:rFonts w:hint="eastAsia"/>
          <w:color w:val="auto"/>
          <w:spacing w:val="-3"/>
          <w:sz w:val="28"/>
        </w:rPr>
        <w:t>卷曲形</w:t>
      </w:r>
      <w:r>
        <w:rPr>
          <w:color w:val="auto"/>
          <w:spacing w:val="-3"/>
          <w:sz w:val="28"/>
        </w:rPr>
        <w:t>青茶手工制茶赛项</w:t>
      </w:r>
      <w:bookmarkEnd w:id="349"/>
    </w:p>
    <w:p>
      <w:pPr>
        <w:pStyle w:val="6"/>
        <w:spacing w:before="9"/>
        <w:rPr>
          <w:color w:val="auto"/>
          <w:sz w:val="20"/>
        </w:rPr>
      </w:pPr>
    </w:p>
    <w:p>
      <w:pPr>
        <w:pStyle w:val="6"/>
        <w:spacing w:line="417" w:lineRule="auto"/>
        <w:ind w:right="708" w:firstLine="544" w:firstLineChars="200"/>
        <w:rPr>
          <w:color w:val="auto"/>
        </w:rPr>
      </w:pPr>
      <w:r>
        <w:rPr>
          <w:color w:val="auto"/>
          <w:spacing w:val="-4"/>
        </w:rPr>
        <w:t>开面二、三叶</w:t>
      </w:r>
      <w:r>
        <w:rPr>
          <w:color w:val="auto"/>
        </w:rPr>
        <w:t>（</w:t>
      </w:r>
      <w:r>
        <w:rPr>
          <w:color w:val="auto"/>
          <w:spacing w:val="-3"/>
        </w:rPr>
        <w:t>或同等嫩度对夹叶</w:t>
      </w:r>
      <w:r>
        <w:rPr>
          <w:color w:val="auto"/>
          <w:spacing w:val="-8"/>
        </w:rPr>
        <w:t>）</w:t>
      </w:r>
      <w:r>
        <w:rPr>
          <w:color w:val="auto"/>
          <w:spacing w:val="-15"/>
        </w:rPr>
        <w:t xml:space="preserve">鲜叶原料 </w:t>
      </w:r>
      <w:r>
        <w:rPr>
          <w:color w:val="auto"/>
          <w:spacing w:val="-2"/>
        </w:rPr>
        <w:t>2.5kg，按照青茶</w:t>
      </w:r>
      <w:r>
        <w:rPr>
          <w:color w:val="auto"/>
          <w:spacing w:val="-10"/>
        </w:rPr>
        <w:t>手工操作规范流程“鲜叶萎凋→做青→杀青→揉捻</w:t>
      </w:r>
      <w:r>
        <w:rPr>
          <w:color w:val="auto"/>
        </w:rPr>
        <w:t>（</w:t>
      </w:r>
      <w:r>
        <w:rPr>
          <w:color w:val="auto"/>
          <w:spacing w:val="-2"/>
        </w:rPr>
        <w:t>做形</w:t>
      </w:r>
      <w:r>
        <w:rPr>
          <w:color w:val="auto"/>
          <w:spacing w:val="-19"/>
        </w:rPr>
        <w:t>）</w:t>
      </w:r>
      <w:r>
        <w:rPr>
          <w:color w:val="auto"/>
          <w:spacing w:val="-13"/>
        </w:rPr>
        <w:t xml:space="preserve">→干燥”， </w:t>
      </w:r>
      <w:r>
        <w:rPr>
          <w:color w:val="auto"/>
          <w:spacing w:val="-9"/>
        </w:rPr>
        <w:t>比赛从鲜叶萎凋开始计时，重点考核</w:t>
      </w:r>
      <w:r>
        <w:rPr>
          <w:rFonts w:hint="eastAsia"/>
          <w:color w:val="auto"/>
          <w:spacing w:val="-9"/>
        </w:rPr>
        <w:t>卷曲形</w:t>
      </w:r>
      <w:r>
        <w:rPr>
          <w:color w:val="auto"/>
          <w:spacing w:val="-9"/>
        </w:rPr>
        <w:t>造形青茶手工制作技艺，比</w:t>
      </w:r>
      <w:r>
        <w:rPr>
          <w:color w:val="auto"/>
          <w:spacing w:val="-20"/>
        </w:rPr>
        <w:t xml:space="preserve">赛时间 </w:t>
      </w:r>
      <w:r>
        <w:rPr>
          <w:color w:val="auto"/>
          <w:spacing w:val="-4"/>
        </w:rPr>
        <w:t>24h，比赛结束后将茶叶放入贴有赛项标志的茶样袋，交给指</w:t>
      </w:r>
      <w:r>
        <w:rPr>
          <w:color w:val="auto"/>
          <w:spacing w:val="-3"/>
        </w:rPr>
        <w:t>定专人称量签字封存待查。</w:t>
      </w:r>
    </w:p>
    <w:p>
      <w:pPr>
        <w:pStyle w:val="17"/>
        <w:tabs>
          <w:tab w:val="left" w:pos="1340"/>
        </w:tabs>
        <w:spacing w:before="0" w:line="358" w:lineRule="exact"/>
        <w:ind w:left="0" w:firstLine="548" w:firstLineChars="200"/>
        <w:outlineLvl w:val="2"/>
        <w:rPr>
          <w:color w:val="auto"/>
          <w:sz w:val="26"/>
        </w:rPr>
      </w:pPr>
      <w:bookmarkStart w:id="350" w:name="_Toc19879"/>
      <w:r>
        <w:rPr>
          <w:rFonts w:hint="eastAsia"/>
          <w:color w:val="auto"/>
          <w:spacing w:val="-3"/>
          <w:sz w:val="28"/>
          <w:lang w:val="en-US"/>
        </w:rPr>
        <w:t>6.</w:t>
      </w:r>
      <w:r>
        <w:rPr>
          <w:color w:val="auto"/>
          <w:spacing w:val="-3"/>
          <w:sz w:val="28"/>
        </w:rPr>
        <w:t>条</w:t>
      </w:r>
      <w:r>
        <w:rPr>
          <w:rFonts w:hint="eastAsia"/>
          <w:color w:val="auto"/>
          <w:spacing w:val="-3"/>
          <w:sz w:val="28"/>
        </w:rPr>
        <w:t>形</w:t>
      </w:r>
      <w:r>
        <w:rPr>
          <w:color w:val="auto"/>
          <w:spacing w:val="-3"/>
          <w:sz w:val="28"/>
        </w:rPr>
        <w:t>青茶手工制茶赛项</w:t>
      </w:r>
      <w:bookmarkEnd w:id="350"/>
    </w:p>
    <w:p>
      <w:pPr>
        <w:pStyle w:val="6"/>
        <w:spacing w:before="9"/>
        <w:rPr>
          <w:color w:val="auto"/>
          <w:sz w:val="20"/>
        </w:rPr>
      </w:pPr>
    </w:p>
    <w:p>
      <w:pPr>
        <w:pStyle w:val="6"/>
        <w:spacing w:before="133" w:line="417" w:lineRule="auto"/>
        <w:ind w:right="935" w:firstLine="544" w:firstLineChars="200"/>
        <w:jc w:val="both"/>
        <w:rPr>
          <w:color w:val="auto"/>
        </w:rPr>
      </w:pPr>
      <w:r>
        <w:rPr>
          <w:color w:val="auto"/>
          <w:spacing w:val="-4"/>
        </w:rPr>
        <w:t>开面二、三叶</w:t>
      </w:r>
      <w:r>
        <w:rPr>
          <w:color w:val="auto"/>
        </w:rPr>
        <w:t>（</w:t>
      </w:r>
      <w:r>
        <w:rPr>
          <w:color w:val="auto"/>
          <w:spacing w:val="-3"/>
        </w:rPr>
        <w:t>或同等嫩度对夹叶</w:t>
      </w:r>
      <w:r>
        <w:rPr>
          <w:color w:val="auto"/>
          <w:spacing w:val="-8"/>
        </w:rPr>
        <w:t>）</w:t>
      </w:r>
      <w:r>
        <w:rPr>
          <w:color w:val="auto"/>
          <w:spacing w:val="-15"/>
        </w:rPr>
        <w:t xml:space="preserve">鲜叶原料 </w:t>
      </w:r>
      <w:r>
        <w:rPr>
          <w:color w:val="auto"/>
          <w:spacing w:val="-2"/>
        </w:rPr>
        <w:t>2.5kg，按照青茶</w:t>
      </w:r>
      <w:r>
        <w:rPr>
          <w:color w:val="auto"/>
          <w:spacing w:val="-10"/>
        </w:rPr>
        <w:t>手工操作规范流程“鲜叶萎凋→做青→杀青→揉捻</w:t>
      </w:r>
      <w:r>
        <w:rPr>
          <w:color w:val="auto"/>
        </w:rPr>
        <w:t>（</w:t>
      </w:r>
      <w:r>
        <w:rPr>
          <w:color w:val="auto"/>
          <w:spacing w:val="-2"/>
        </w:rPr>
        <w:t>做形</w:t>
      </w:r>
      <w:r>
        <w:rPr>
          <w:color w:val="auto"/>
          <w:spacing w:val="-19"/>
        </w:rPr>
        <w:t>）</w:t>
      </w:r>
      <w:r>
        <w:rPr>
          <w:color w:val="auto"/>
          <w:spacing w:val="-13"/>
        </w:rPr>
        <w:t xml:space="preserve">→干燥”， </w:t>
      </w:r>
      <w:r>
        <w:rPr>
          <w:color w:val="auto"/>
          <w:spacing w:val="-9"/>
        </w:rPr>
        <w:t>比赛从鲜叶萎凋开始计时，重点考核条索造形青茶手工制作技艺，比</w:t>
      </w:r>
      <w:r>
        <w:rPr>
          <w:color w:val="auto"/>
          <w:spacing w:val="-17"/>
        </w:rPr>
        <w:t xml:space="preserve">赛时间 </w:t>
      </w:r>
      <w:r>
        <w:rPr>
          <w:color w:val="auto"/>
          <w:spacing w:val="-4"/>
        </w:rPr>
        <w:t>24h，比赛结束后将茶叶放入贴有赛项标志的茶样袋，交给指</w:t>
      </w:r>
      <w:r>
        <w:rPr>
          <w:color w:val="auto"/>
          <w:spacing w:val="-3"/>
        </w:rPr>
        <w:t>定专人称量签字封存待查。</w:t>
      </w:r>
    </w:p>
    <w:p>
      <w:pPr>
        <w:pStyle w:val="6"/>
        <w:spacing w:before="133" w:line="417" w:lineRule="auto"/>
        <w:ind w:right="935" w:firstLine="560" w:firstLineChars="200"/>
        <w:jc w:val="both"/>
        <w:rPr>
          <w:color w:val="auto"/>
        </w:rPr>
      </w:pPr>
    </w:p>
    <w:p>
      <w:pPr>
        <w:pStyle w:val="6"/>
        <w:spacing w:line="417" w:lineRule="auto"/>
        <w:ind w:right="708" w:firstLine="560" w:firstLineChars="200"/>
        <w:rPr>
          <w:color w:val="auto"/>
        </w:rPr>
      </w:pPr>
    </w:p>
    <w:p>
      <w:pPr>
        <w:pStyle w:val="6"/>
        <w:ind w:right="708"/>
        <w:rPr>
          <w:color w:val="auto"/>
        </w:rPr>
        <w:sectPr>
          <w:headerReference r:id="rId15" w:type="default"/>
          <w:footerReference r:id="rId16" w:type="default"/>
          <w:pgSz w:w="11910" w:h="16840"/>
          <w:pgMar w:top="1140" w:right="860" w:bottom="1480" w:left="1300" w:header="882" w:footer="1299" w:gutter="0"/>
          <w:cols w:space="720" w:num="1"/>
        </w:sectPr>
      </w:pPr>
    </w:p>
    <w:p>
      <w:pPr>
        <w:spacing w:line="360" w:lineRule="auto"/>
        <w:rPr>
          <w:rFonts w:hint="eastAsia"/>
          <w:color w:val="auto"/>
          <w:sz w:val="30"/>
          <w:szCs w:val="30"/>
        </w:rPr>
      </w:pPr>
      <w:bookmarkStart w:id="351" w:name="_Toc9014"/>
      <w:r>
        <w:rPr>
          <w:rFonts w:hint="eastAsia"/>
          <w:color w:val="auto"/>
          <w:sz w:val="30"/>
          <w:szCs w:val="30"/>
        </w:rPr>
        <w:t>（三）茶叶加工技术缺陷诊断竞技（占总成绩 20%）</w:t>
      </w:r>
      <w:bookmarkEnd w:id="351"/>
    </w:p>
    <w:p>
      <w:pPr>
        <w:pStyle w:val="6"/>
        <w:spacing w:before="9"/>
        <w:rPr>
          <w:color w:val="auto"/>
          <w:sz w:val="20"/>
        </w:rPr>
      </w:pPr>
    </w:p>
    <w:p>
      <w:pPr>
        <w:pStyle w:val="6"/>
        <w:spacing w:line="417" w:lineRule="auto"/>
        <w:ind w:right="932" w:firstLine="536" w:firstLineChars="200"/>
        <w:jc w:val="both"/>
        <w:rPr>
          <w:color w:val="auto"/>
          <w:spacing w:val="-5"/>
        </w:rPr>
      </w:pPr>
      <w:r>
        <w:rPr>
          <w:color w:val="auto"/>
          <w:spacing w:val="-6"/>
        </w:rPr>
        <w:t>根据赛组委提供的一份同本人手工制茶同类的茶叶 50g</w:t>
      </w:r>
      <w:r>
        <w:rPr>
          <w:color w:val="auto"/>
          <w:spacing w:val="-3"/>
        </w:rPr>
        <w:t>，在规定</w:t>
      </w:r>
      <w:r>
        <w:rPr>
          <w:color w:val="auto"/>
          <w:spacing w:val="16"/>
        </w:rPr>
        <w:t>时间内，统一茶叶评审场所，按照《茶叶感官审评方法》</w:t>
      </w:r>
      <w:r>
        <w:rPr>
          <w:color w:val="auto"/>
          <w:spacing w:val="2"/>
        </w:rPr>
        <w:t xml:space="preserve">（GB/T </w:t>
      </w:r>
      <w:r>
        <w:rPr>
          <w:color w:val="auto"/>
          <w:spacing w:val="-4"/>
        </w:rPr>
        <w:t>23776-2018）</w:t>
      </w:r>
      <w:r>
        <w:rPr>
          <w:color w:val="auto"/>
          <w:spacing w:val="-9"/>
        </w:rPr>
        <w:t>标准要求，用茶叶审评规范操作，对茶叶品质弊病进行</w:t>
      </w:r>
      <w:r>
        <w:rPr>
          <w:color w:val="auto"/>
          <w:spacing w:val="-11"/>
        </w:rPr>
        <w:t>评审诊断，写出茶叶外形和内质评语，并指出该茶叶加工技术主要缺</w:t>
      </w:r>
      <w:r>
        <w:rPr>
          <w:color w:val="auto"/>
          <w:spacing w:val="-5"/>
        </w:rPr>
        <w:t>陷，给出茶叶加工技术改进建议要点。</w:t>
      </w:r>
    </w:p>
    <w:p>
      <w:pPr>
        <w:spacing w:before="175" w:line="350" w:lineRule="auto"/>
        <w:ind w:left="497" w:right="935"/>
        <w:rPr>
          <w:color w:val="auto"/>
          <w:sz w:val="30"/>
        </w:rPr>
      </w:pPr>
    </w:p>
    <w:sectPr>
      <w:headerReference r:id="rId17" w:type="default"/>
      <w:footerReference r:id="rId18" w:type="default"/>
      <w:pgSz w:w="11910" w:h="16840"/>
      <w:pgMar w:top="1140" w:right="860" w:bottom="1480" w:left="1300" w:header="882" w:footer="129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3639820</wp:posOffset>
              </wp:positionH>
              <wp:positionV relativeFrom="page">
                <wp:posOffset>9727565</wp:posOffset>
              </wp:positionV>
              <wp:extent cx="279400" cy="194310"/>
              <wp:effectExtent l="0" t="0" r="0" b="0"/>
              <wp:wrapNone/>
              <wp:docPr id="20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6" o:spid="_x0000_s1026" o:spt="202" type="#_x0000_t202" style="position:absolute;left:0pt;margin-left:286.6pt;margin-top:765.95pt;height:15.3pt;width:22pt;mso-position-horizontal-relative:page;mso-position-vertical-relative:page;z-index:-251655168;mso-width-relative:page;mso-height-relative:page;" filled="f" stroked="f" coordsize="21600,21600" o:gfxdata="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axfjdoAAAANAQAADwAAAAAAAAABACAAAAAiAAAAZHJzL2Rv&#10;d25yZXYueG1sUEsBAhQAFAAAAAgAh07iQK26C0TGAQAAgQMAAA4AAAAAAAAAAQAgAAAAK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3601720</wp:posOffset>
              </wp:positionH>
              <wp:positionV relativeFrom="page">
                <wp:posOffset>9727565</wp:posOffset>
              </wp:positionV>
              <wp:extent cx="355600" cy="194310"/>
              <wp:effectExtent l="0" t="0" r="0" b="0"/>
              <wp:wrapNone/>
              <wp:docPr id="35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1" o:spid="_x0000_s1026" o:spt="202" type="#_x0000_t202" style="position:absolute;left:0pt;margin-left:283.6pt;margin-top:765.95pt;height:15.3pt;width:28pt;mso-position-horizontal-relative:page;mso-position-vertical-relative:page;z-index:-251639808;mso-width-relative:page;mso-height-relative:page;" filled="f" stroked="f" coordsize="21600,21600" o:gfxdata="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LY2u9oAAAANAQAADwAAAAAAAAABACAAAAAiAAAAZHJzL2Rv&#10;d25yZXYueG1sUEsBAhQAFAAAAAgAh07iQNTMybrGAQAAgQMAAA4AAAAAAAAAAQAgAAAAK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3601720</wp:posOffset>
              </wp:positionH>
              <wp:positionV relativeFrom="page">
                <wp:posOffset>9727565</wp:posOffset>
              </wp:positionV>
              <wp:extent cx="355600" cy="194310"/>
              <wp:effectExtent l="0" t="0" r="0" b="0"/>
              <wp:wrapNone/>
              <wp:docPr id="41" name="文本框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5" o:spid="_x0000_s1026" o:spt="202" type="#_x0000_t202" style="position:absolute;left:0pt;margin-left:283.6pt;margin-top:765.95pt;height:15.3pt;width:28pt;mso-position-horizontal-relative:page;mso-position-vertical-relative:page;z-index:-251633664;mso-width-relative:page;mso-height-relative:page;" filled="f" stroked="f" coordsize="21600,21600" o:gfxdata="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LY2u9oAAAANAQAADwAAAAAAAAABACAAAAAiAAAAZHJzL2Rv&#10;d25yZXYueG1sUEsBAhQAFAAAAAgAh07iQPK8ZXTGAQAAgQMAAA4AAAAAAAAAAQAgAAAAK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3601720</wp:posOffset>
              </wp:positionH>
              <wp:positionV relativeFrom="page">
                <wp:posOffset>9727565</wp:posOffset>
              </wp:positionV>
              <wp:extent cx="355600" cy="194310"/>
              <wp:effectExtent l="0" t="0" r="0" b="0"/>
              <wp:wrapNone/>
              <wp:docPr id="42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3" o:spid="_x0000_s1026" o:spt="202" type="#_x0000_t202" style="position:absolute;left:0pt;margin-left:283.6pt;margin-top:765.95pt;height:15.3pt;width:28pt;mso-position-horizontal-relative:page;mso-position-vertical-relative:page;z-index:-251632640;mso-width-relative:page;mso-height-relative:page;" filled="f" stroked="f" coordsize="21600,21600" o:gfxdata="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i2NrvaAAAADQEAAA8AAAAAAAAAAQAgAAAAIgAAAGRycy9k&#10;b3ducmV2LnhtbFBLAQIUABQAAAAIAIdO4kC/8L5FxwEAAIEDAAAOAAAAAAAAAAEAIAAAACk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1544320</wp:posOffset>
              </wp:positionH>
              <wp:positionV relativeFrom="page">
                <wp:posOffset>9403715</wp:posOffset>
              </wp:positionV>
              <wp:extent cx="915670" cy="203835"/>
              <wp:effectExtent l="0" t="0" r="0" b="0"/>
              <wp:wrapNone/>
              <wp:docPr id="21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6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line="321" w:lineRule="exact"/>
                            <w:ind w:left="20"/>
                          </w:pPr>
                          <w:r>
                            <w:t>裁判签名：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7" o:spid="_x0000_s1026" o:spt="202" type="#_x0000_t202" style="position:absolute;left:0pt;margin-left:121.6pt;margin-top:740.45pt;height:16.05pt;width:72.1pt;mso-position-horizontal-relative:page;mso-position-vertical-relative:page;z-index:-251654144;mso-width-relative:page;mso-height-relative:page;" filled="f" stroked="f" coordsize="21600,21600" o:gfxdata="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qvkbdsAAAANAQAADwAAAAAAAAABACAAAAAiAAAAZHJzL2Rv&#10;d25yZXYueG1sUEsBAhQAFAAAAAgAh07iQPFp4dDFAQAAgQMAAA4AAAAAAAAAAQAgAAAAK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line="321" w:lineRule="exact"/>
                      <w:ind w:left="20"/>
                    </w:pPr>
                    <w:r>
                      <w:t>裁判签名：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5456555</wp:posOffset>
              </wp:positionH>
              <wp:positionV relativeFrom="page">
                <wp:posOffset>9403715</wp:posOffset>
              </wp:positionV>
              <wp:extent cx="559435" cy="203835"/>
              <wp:effectExtent l="0" t="0" r="0" b="0"/>
              <wp:wrapNone/>
              <wp:docPr id="22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line="321" w:lineRule="exact"/>
                            <w:ind w:left="20"/>
                          </w:pPr>
                          <w:r>
                            <w:t>日期：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8" o:spid="_x0000_s1026" o:spt="202" type="#_x0000_t202" style="position:absolute;left:0pt;margin-left:429.65pt;margin-top:740.45pt;height:16.05pt;width:44.05pt;mso-position-horizontal-relative:page;mso-position-vertical-relative:page;z-index:-251653120;mso-width-relative:page;mso-height-relative:page;" filled="f" stroked="f" coordsize="21600,21600" o:gfxdata="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dV9j9sAAAANAQAADwAAAAAAAAABACAAAAAiAAAAZHJzL2Rv&#10;d25yZXYueG1sUEsBAhQAFAAAAAgAh07iQDCqa+jFAQAAgQMAAA4AAAAAAAAAAQAgAAAAK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line="321" w:lineRule="exact"/>
                      <w:ind w:left="20"/>
                    </w:pPr>
                    <w:r>
                      <w:t>日期：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3639820</wp:posOffset>
              </wp:positionH>
              <wp:positionV relativeFrom="page">
                <wp:posOffset>9727565</wp:posOffset>
              </wp:positionV>
              <wp:extent cx="279400" cy="194310"/>
              <wp:effectExtent l="0" t="0" r="0" b="0"/>
              <wp:wrapNone/>
              <wp:docPr id="23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9" o:spid="_x0000_s1026" o:spt="202" type="#_x0000_t202" style="position:absolute;left:0pt;margin-left:286.6pt;margin-top:765.95pt;height:15.3pt;width:22pt;mso-position-horizontal-relative:page;mso-position-vertical-relative:page;z-index:-251652096;mso-width-relative:page;mso-height-relative:page;" filled="f" stroked="f" coordsize="21600,21600" o:gfxdata="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axfjdoAAAANAQAADwAAAAAAAAABACAAAAAiAAAAZHJzL2Rv&#10;d25yZXYueG1sUEsBAhQAFAAAAAgAh07iQPlMgPzGAQAAgQMAAA4AAAAAAAAAAQAgAAAAK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3639820</wp:posOffset>
              </wp:positionH>
              <wp:positionV relativeFrom="page">
                <wp:posOffset>9727565</wp:posOffset>
              </wp:positionV>
              <wp:extent cx="279400" cy="194310"/>
              <wp:effectExtent l="0" t="0" r="0" b="0"/>
              <wp:wrapNone/>
              <wp:docPr id="24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0" o:spid="_x0000_s1026" o:spt="202" type="#_x0000_t202" style="position:absolute;left:0pt;margin-left:286.6pt;margin-top:765.95pt;height:15.3pt;width:22pt;mso-position-horizontal-relative:page;mso-position-vertical-relative:page;z-index:-251651072;mso-width-relative:page;mso-height-relative:page;" filled="f" stroked="f" coordsize="21600,21600" o:gfxdata="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FrF+N2gAAAA0BAAAPAAAAAAAAAAEAIAAAACIAAABkcnMvZG93&#10;bnJldi54bWxQSwECFAAUAAAACACHTuJAStNWzcUBAACBAwAADgAAAAAAAAABACAAAAAp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3601720</wp:posOffset>
              </wp:positionH>
              <wp:positionV relativeFrom="page">
                <wp:posOffset>9727565</wp:posOffset>
              </wp:positionV>
              <wp:extent cx="355600" cy="194310"/>
              <wp:effectExtent l="0" t="0" r="0" b="0"/>
              <wp:wrapNone/>
              <wp:docPr id="25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1" o:spid="_x0000_s1026" o:spt="202" type="#_x0000_t202" style="position:absolute;left:0pt;margin-left:283.6pt;margin-top:765.95pt;height:15.3pt;width:28pt;mso-position-horizontal-relative:page;mso-position-vertical-relative:page;z-index:-251650048;mso-width-relative:page;mso-height-relative:page;" filled="f" stroked="f" coordsize="21600,21600" o:gfxdata="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LY2u9oAAAANAQAADwAAAAAAAAABACAAAAAiAAAAZHJzL2Rv&#10;d25yZXYueG1sUEsBAhQAFAAAAAgAh07iQC0aCQnGAQAAgQMAAA4AAAAAAAAAAQAgAAAAK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3601720</wp:posOffset>
              </wp:positionH>
              <wp:positionV relativeFrom="page">
                <wp:posOffset>9727565</wp:posOffset>
              </wp:positionV>
              <wp:extent cx="355600" cy="194310"/>
              <wp:effectExtent l="0" t="0" r="0" b="0"/>
              <wp:wrapNone/>
              <wp:docPr id="26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2" o:spid="_x0000_s1026" o:spt="202" type="#_x0000_t202" style="position:absolute;left:0pt;margin-left:283.6pt;margin-top:765.95pt;height:15.3pt;width:28pt;mso-position-horizontal-relative:page;mso-position-vertical-relative:page;z-index:-251649024;mso-width-relative:page;mso-height-relative:page;" filled="f" stroked="f" coordsize="21600,21600" o:gfxdata="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LY2u9oAAAANAQAADwAAAAAAAAABACAAAAAiAAAAZHJzL2Rv&#10;d25yZXYueG1sUEsBAhQAFAAAAAgAh07iQAL67HrGAQAAgQMAAA4AAAAAAAAAAQAgAAAAK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1811020</wp:posOffset>
              </wp:positionH>
              <wp:positionV relativeFrom="page">
                <wp:posOffset>9418955</wp:posOffset>
              </wp:positionV>
              <wp:extent cx="915670" cy="203835"/>
              <wp:effectExtent l="0" t="0" r="0" b="0"/>
              <wp:wrapNone/>
              <wp:docPr id="27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6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line="321" w:lineRule="exact"/>
                            <w:ind w:left="20"/>
                          </w:pPr>
                          <w:r>
                            <w:t>裁判签名：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3" o:spid="_x0000_s1026" o:spt="202" type="#_x0000_t202" style="position:absolute;left:0pt;margin-left:142.6pt;margin-top:741.65pt;height:16.05pt;width:72.1pt;mso-position-horizontal-relative:page;mso-position-vertical-relative:page;z-index:-251648000;mso-width-relative:page;mso-height-relative:page;" filled="f" stroked="f" coordsize="21600,21600" o:gfxdata="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GqK/V3AAAAA0BAAAPAAAAAAAAAAEAIAAAACIAAABkcnMv&#10;ZG93bnJldi54bWxQSwECFAAUAAAACACHTuJA3L/6BMYBAACBAwAADgAAAAAAAAABACAAAAAr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line="321" w:lineRule="exact"/>
                      <w:ind w:left="20"/>
                    </w:pPr>
                    <w:r>
                      <w:t>裁判签名：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5189855</wp:posOffset>
              </wp:positionH>
              <wp:positionV relativeFrom="page">
                <wp:posOffset>9418955</wp:posOffset>
              </wp:positionV>
              <wp:extent cx="559435" cy="203835"/>
              <wp:effectExtent l="0" t="0" r="0" b="0"/>
              <wp:wrapNone/>
              <wp:docPr id="28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line="321" w:lineRule="exact"/>
                            <w:ind w:left="20"/>
                          </w:pPr>
                          <w:r>
                            <w:t>日期：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4" o:spid="_x0000_s1026" o:spt="202" type="#_x0000_t202" style="position:absolute;left:0pt;margin-left:408.65pt;margin-top:741.65pt;height:16.05pt;width:44.05pt;mso-position-horizontal-relative:page;mso-position-vertical-relative:page;z-index:-251646976;mso-width-relative:page;mso-height-relative:page;" filled="f" stroked="f" coordsize="21600,21600" o:gfxdata="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v1XBM2gAAAA0BAAAPAAAAAAAAAAEAIAAAACIAAABkcnMvZG93&#10;bnJldi54bWxQSwECFAAUAAAACACHTuJA9gqc2MUBAACBAwAADgAAAAAAAAABACAAAAAp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line="321" w:lineRule="exact"/>
                      <w:ind w:left="20"/>
                    </w:pPr>
                    <w:r>
                      <w:t>日期：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3601720</wp:posOffset>
              </wp:positionH>
              <wp:positionV relativeFrom="page">
                <wp:posOffset>9727565</wp:posOffset>
              </wp:positionV>
              <wp:extent cx="355600" cy="194310"/>
              <wp:effectExtent l="0" t="0" r="0" b="0"/>
              <wp:wrapNone/>
              <wp:docPr id="29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5" o:spid="_x0000_s1026" o:spt="202" type="#_x0000_t202" style="position:absolute;left:0pt;margin-left:283.6pt;margin-top:765.95pt;height:15.3pt;width:28pt;mso-position-horizontal-relative:page;mso-position-vertical-relative:page;z-index:-251645952;mso-width-relative:page;mso-height-relative:page;" filled="f" stroked="f" coordsize="21600,21600" o:gfxdata="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LY2u9oAAAANAQAADwAAAAAAAAABACAAAAAiAAAAZHJzL2Rv&#10;d25yZXYueG1sUEsBAhQAFAAAAAgAh07iQL16iybGAQAAgQMAAA4AAAAAAAAAAQAgAAAAK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3601720</wp:posOffset>
              </wp:positionH>
              <wp:positionV relativeFrom="page">
                <wp:posOffset>9727565</wp:posOffset>
              </wp:positionV>
              <wp:extent cx="355600" cy="194310"/>
              <wp:effectExtent l="0" t="0" r="0" b="0"/>
              <wp:wrapNone/>
              <wp:docPr id="30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6" o:spid="_x0000_s1026" o:spt="202" type="#_x0000_t202" style="position:absolute;left:0pt;margin-left:283.6pt;margin-top:765.95pt;height:15.3pt;width:28pt;mso-position-horizontal-relative:page;mso-position-vertical-relative:page;z-index:-251644928;mso-width-relative:page;mso-height-relative:page;" filled="f" stroked="f" coordsize="21600,21600" o:gfxdata="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LY2u9oAAAANAQAADwAAAAAAAAABACAAAAAiAAAAZHJzL2Rv&#10;d25yZXYueG1sUEsBAhQAFAAAAAgAh07iQIeZuX7GAQAAgQMAAA4AAAAAAAAAAQAgAAAAK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1945005</wp:posOffset>
              </wp:positionH>
              <wp:positionV relativeFrom="page">
                <wp:posOffset>9418955</wp:posOffset>
              </wp:positionV>
              <wp:extent cx="915670" cy="203835"/>
              <wp:effectExtent l="0" t="0" r="0" b="0"/>
              <wp:wrapNone/>
              <wp:docPr id="31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6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line="321" w:lineRule="exact"/>
                            <w:ind w:left="20"/>
                          </w:pPr>
                          <w:r>
                            <w:t>裁判签名：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7" o:spid="_x0000_s1026" o:spt="202" type="#_x0000_t202" style="position:absolute;left:0pt;margin-left:153.15pt;margin-top:741.65pt;height:16.05pt;width:72.1pt;mso-position-horizontal-relative:page;mso-position-vertical-relative:page;z-index:-251643904;mso-width-relative:page;mso-height-relative:page;" filled="f" stroked="f" coordsize="21600,21600" o:gfxdata="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mksd3bAAAADQEAAA8AAAAAAAAAAQAgAAAAIgAAAGRycy9k&#10;b3ducmV2LnhtbFBLAQIUABQAAAAIAIdO4kBZ3K8AxgEAAIEDAAAOAAAAAAAAAAEAIAAAACo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line="321" w:lineRule="exact"/>
                      <w:ind w:left="20"/>
                    </w:pPr>
                    <w:r>
                      <w:t>裁判签名：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5055870</wp:posOffset>
              </wp:positionH>
              <wp:positionV relativeFrom="page">
                <wp:posOffset>9418955</wp:posOffset>
              </wp:positionV>
              <wp:extent cx="559435" cy="203835"/>
              <wp:effectExtent l="0" t="0" r="0" b="0"/>
              <wp:wrapNone/>
              <wp:docPr id="32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line="321" w:lineRule="exact"/>
                            <w:ind w:left="20"/>
                          </w:pPr>
                          <w:r>
                            <w:t>日期：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8" o:spid="_x0000_s1026" o:spt="202" type="#_x0000_t202" style="position:absolute;left:0pt;margin-left:398.1pt;margin-top:741.65pt;height:16.05pt;width:44.05pt;mso-position-horizontal-relative:page;mso-position-vertical-relative:page;z-index:-251642880;mso-width-relative:page;mso-height-relative:page;" filled="f" stroked="f" coordsize="21600,21600" o:gfxdata="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eNr2w3AAAAA0BAAAPAAAAAAAAAAEAIAAAACIAAABkcnMv&#10;ZG93bnJldi54bWxQSwECFAAUAAAACACHTuJAmB8lOMYBAACBAwAADgAAAAAAAAABACAAAAAr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line="321" w:lineRule="exact"/>
                      <w:ind w:left="20"/>
                    </w:pPr>
                    <w:r>
                      <w:t>日期：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3601720</wp:posOffset>
              </wp:positionH>
              <wp:positionV relativeFrom="page">
                <wp:posOffset>9727565</wp:posOffset>
              </wp:positionV>
              <wp:extent cx="355600" cy="194310"/>
              <wp:effectExtent l="0" t="0" r="0" b="0"/>
              <wp:wrapNone/>
              <wp:docPr id="33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9" o:spid="_x0000_s1026" o:spt="202" type="#_x0000_t202" style="position:absolute;left:0pt;margin-left:283.6pt;margin-top:765.95pt;height:15.3pt;width:28pt;mso-position-horizontal-relative:page;mso-position-vertical-relative:page;z-index:-251641856;mso-width-relative:page;mso-height-relative:page;" filled="f" stroked="f" coordsize="21600,21600" o:gfxdata="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LY2u9oAAAANAQAADwAAAAAAAAABACAAAAAiAAAAZHJzL2Rv&#10;d25yZXYueG1sUEsBAhQAFAAAAAgAh07iQNNvMsbGAQAAgQMAAA4AAAAAAAAAAQAgAAAAK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3601720</wp:posOffset>
              </wp:positionH>
              <wp:positionV relativeFrom="page">
                <wp:posOffset>9727565</wp:posOffset>
              </wp:positionV>
              <wp:extent cx="355600" cy="194310"/>
              <wp:effectExtent l="0" t="0" r="0" b="0"/>
              <wp:wrapNone/>
              <wp:docPr id="34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0" o:spid="_x0000_s1026" o:spt="202" type="#_x0000_t202" style="position:absolute;left:0pt;margin-left:283.6pt;margin-top:765.95pt;height:15.3pt;width:28pt;mso-position-horizontal-relative:page;mso-position-vertical-relative:page;z-index:-251640832;mso-width-relative:page;mso-height-relative:page;" filled="f" stroked="f" coordsize="21600,21600" o:gfxdata="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tja72gAAAA0BAAAPAAAAAAAAAAEAIAAAACIAAABkcnMvZG93&#10;bnJldi54bWxQSwECFAAUAAAACACHTuJAMZNqlMUBAACBAwAADgAAAAAAAAABACAAAAAp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730250</wp:posOffset>
              </wp:positionV>
              <wp:extent cx="5274310" cy="0"/>
              <wp:effectExtent l="0" t="0" r="0" b="0"/>
              <wp:wrapNone/>
              <wp:docPr id="18" name="直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431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24" o:spid="_x0000_s1026" o:spt="20" style="position:absolute;left:0pt;margin-left:90pt;margin-top:57.5pt;height:0pt;width:415.3pt;mso-position-horizontal-relative:page;mso-position-vertical-relative:page;z-index:-251657216;mso-width-relative:page;mso-height-relative:page;" filled="f" stroked="t" coordsize="21600,21600" o:gfxdata="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rAADk1AAA&#10;AAwBAAAPAAAAAAAAAAEAIAAAACIAAABkcnMvZG93bnJldi54bWxQSwECFAAUAAAACACHTuJAdZEK&#10;m+kBAADdAwAADgAAAAAAAAABACAAAAAjAQAAZHJzL2Uyb0RvYy54bWxQSwUGAAAAAAYABgBZAQAA&#10;fgUAAAAA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1349375</wp:posOffset>
              </wp:positionH>
              <wp:positionV relativeFrom="page">
                <wp:posOffset>547370</wp:posOffset>
              </wp:positionV>
              <wp:extent cx="4878070" cy="158115"/>
              <wp:effectExtent l="0" t="0" r="0" b="0"/>
              <wp:wrapNone/>
              <wp:docPr id="19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807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9" w:lineRule="exact"/>
                            <w:ind w:left="20"/>
                            <w:rPr>
                              <w:rFonts w:hint="eastAsia" w:ascii="黑体" w:eastAsia="黑体"/>
                              <w:b/>
                              <w:sz w:val="21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sz w:val="21"/>
                            </w:rPr>
                            <w:t>202</w:t>
                          </w:r>
                          <w:r>
                            <w:rPr>
                              <w:rFonts w:hint="eastAsia" w:ascii="黑体" w:eastAsia="黑体"/>
                              <w:b/>
                              <w:sz w:val="21"/>
                              <w:lang w:val="en-US"/>
                            </w:rPr>
                            <w:t>2</w:t>
                          </w:r>
                          <w:r>
                            <w:rPr>
                              <w:rFonts w:hint="eastAsia" w:ascii="黑体" w:eastAsia="黑体"/>
                              <w:b/>
                              <w:spacing w:val="-9"/>
                              <w:sz w:val="21"/>
                            </w:rPr>
                            <w:t xml:space="preserve"> 年全国职业院校技能大赛</w:t>
                          </w:r>
                          <w:r>
                            <w:rPr>
                              <w:rFonts w:hint="eastAsia" w:ascii="黑体" w:eastAsia="黑体"/>
                              <w:b/>
                              <w:sz w:val="21"/>
                            </w:rPr>
                            <w:t>（中职组）手工制茶赛项评分细则及答题样卷和题库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5" o:spid="_x0000_s1026" o:spt="202" type="#_x0000_t202" style="position:absolute;left:0pt;margin-left:106.25pt;margin-top:43.1pt;height:12.45pt;width:384.1pt;mso-position-horizontal-relative:page;mso-position-vertical-relative:page;z-index:-251656192;mso-width-relative:page;mso-height-relative:page;" filled="f" stroked="f" coordsize="21600,21600" o:gfxdata="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ShUZf1wAAAAoBAAAPAAAAAAAAAAEAIAAAACIAAABkcnMvZG93bnJl&#10;di54bWxQSwECFAAUAAAACACHTuJAzmx+KMUBAACCAwAADgAAAAAAAAABACAAAAAm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9" w:lineRule="exact"/>
                      <w:ind w:left="20"/>
                      <w:rPr>
                        <w:rFonts w:hint="eastAsia" w:ascii="黑体" w:eastAsia="黑体"/>
                        <w:b/>
                        <w:sz w:val="21"/>
                      </w:rPr>
                    </w:pPr>
                    <w:r>
                      <w:rPr>
                        <w:rFonts w:hint="eastAsia" w:ascii="黑体" w:eastAsia="黑体"/>
                        <w:b/>
                        <w:sz w:val="21"/>
                      </w:rPr>
                      <w:t>202</w:t>
                    </w:r>
                    <w:r>
                      <w:rPr>
                        <w:rFonts w:hint="eastAsia" w:ascii="黑体" w:eastAsia="黑体"/>
                        <w:b/>
                        <w:sz w:val="21"/>
                        <w:lang w:val="en-US"/>
                      </w:rPr>
                      <w:t>2</w:t>
                    </w:r>
                    <w:r>
                      <w:rPr>
                        <w:rFonts w:hint="eastAsia" w:ascii="黑体" w:eastAsia="黑体"/>
                        <w:b/>
                        <w:spacing w:val="-9"/>
                        <w:sz w:val="21"/>
                      </w:rPr>
                      <w:t xml:space="preserve"> 年全国职业院校技能大赛</w:t>
                    </w:r>
                    <w:r>
                      <w:rPr>
                        <w:rFonts w:hint="eastAsia" w:ascii="黑体" w:eastAsia="黑体"/>
                        <w:b/>
                        <w:sz w:val="21"/>
                      </w:rPr>
                      <w:t>（中职组）手工制茶赛项评分细则及答题样卷和题库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1349375</wp:posOffset>
              </wp:positionH>
              <wp:positionV relativeFrom="page">
                <wp:posOffset>547370</wp:posOffset>
              </wp:positionV>
              <wp:extent cx="4878070" cy="158115"/>
              <wp:effectExtent l="0" t="0" r="0" b="0"/>
              <wp:wrapNone/>
              <wp:docPr id="36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807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9" w:lineRule="exact"/>
                            <w:ind w:left="20"/>
                            <w:rPr>
                              <w:rFonts w:hint="eastAsia" w:ascii="黑体" w:eastAsia="黑体"/>
                              <w:b/>
                              <w:sz w:val="21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sz w:val="21"/>
                            </w:rPr>
                            <w:t>202</w:t>
                          </w:r>
                          <w:r>
                            <w:rPr>
                              <w:rFonts w:hint="eastAsia" w:ascii="黑体" w:eastAsia="黑体"/>
                              <w:b/>
                              <w:sz w:val="21"/>
                              <w:lang w:val="en-US"/>
                            </w:rPr>
                            <w:t>2</w:t>
                          </w:r>
                          <w:r>
                            <w:rPr>
                              <w:rFonts w:hint="eastAsia" w:ascii="黑体" w:eastAsia="黑体"/>
                              <w:b/>
                              <w:spacing w:val="-9"/>
                              <w:sz w:val="21"/>
                            </w:rPr>
                            <w:t xml:space="preserve"> 年全国职业院校技能大赛</w:t>
                          </w:r>
                          <w:r>
                            <w:rPr>
                              <w:rFonts w:hint="eastAsia" w:ascii="黑体" w:eastAsia="黑体"/>
                              <w:b/>
                              <w:sz w:val="21"/>
                            </w:rPr>
                            <w:t>（中职组）手工制茶赛项评分细则及答题样卷和题库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2" o:spid="_x0000_s1026" o:spt="202" type="#_x0000_t202" style="position:absolute;left:0pt;margin-left:106.25pt;margin-top:43.1pt;height:12.45pt;width:384.1pt;mso-position-horizontal-relative:page;mso-position-vertical-relative:page;z-index:-251638784;mso-width-relative:page;mso-height-relative:page;" filled="f" stroked="f" coordsize="21600,21600" o:gfxdata="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KFRl/XAAAACgEAAA8AAAAAAAAAAQAgAAAAIgAAAGRycy9kb3du&#10;cmV2LnhtbFBLAQIUABQAAAAIAIdO4kAN3hK4xwEAAIIDAAAOAAAAAAAAAAEAIAAAACY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9" w:lineRule="exact"/>
                      <w:ind w:left="20"/>
                      <w:rPr>
                        <w:rFonts w:hint="eastAsia" w:ascii="黑体" w:eastAsia="黑体"/>
                        <w:b/>
                        <w:sz w:val="21"/>
                      </w:rPr>
                    </w:pPr>
                    <w:r>
                      <w:rPr>
                        <w:rFonts w:hint="eastAsia" w:ascii="黑体" w:eastAsia="黑体"/>
                        <w:b/>
                        <w:sz w:val="21"/>
                      </w:rPr>
                      <w:t>202</w:t>
                    </w:r>
                    <w:r>
                      <w:rPr>
                        <w:rFonts w:hint="eastAsia" w:ascii="黑体" w:eastAsia="黑体"/>
                        <w:b/>
                        <w:sz w:val="21"/>
                        <w:lang w:val="en-US"/>
                      </w:rPr>
                      <w:t>2</w:t>
                    </w:r>
                    <w:r>
                      <w:rPr>
                        <w:rFonts w:hint="eastAsia" w:ascii="黑体" w:eastAsia="黑体"/>
                        <w:b/>
                        <w:spacing w:val="-9"/>
                        <w:sz w:val="21"/>
                      </w:rPr>
                      <w:t xml:space="preserve"> 年全国职业院校技能大赛</w:t>
                    </w:r>
                    <w:r>
                      <w:rPr>
                        <w:rFonts w:hint="eastAsia" w:ascii="黑体" w:eastAsia="黑体"/>
                        <w:b/>
                        <w:sz w:val="21"/>
                      </w:rPr>
                      <w:t>（中职组）手工制茶赛项评分细则及答题样卷和题库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1140460</wp:posOffset>
              </wp:positionH>
              <wp:positionV relativeFrom="page">
                <wp:posOffset>730250</wp:posOffset>
              </wp:positionV>
              <wp:extent cx="5278120" cy="0"/>
              <wp:effectExtent l="0" t="0" r="0" b="0"/>
              <wp:wrapNone/>
              <wp:docPr id="37" name="直线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812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43" o:spid="_x0000_s1026" o:spt="20" style="position:absolute;left:0pt;margin-left:89.8pt;margin-top:57.5pt;height:0pt;width:415.6pt;mso-position-horizontal-relative:page;mso-position-vertical-relative:page;z-index:-251637760;mso-width-relative:page;mso-height-relative:page;" filled="f" stroked="t" coordsize="21600,21600" o:gfxdata="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r7tvDV&#10;AAAADAEAAA8AAAAAAAAAAQAgAAAAIgAAAGRycy9kb3ducmV2LnhtbFBLAQIUABQAAAAIAIdO4kAb&#10;DAEj6gEAAN0DAAAOAAAAAAAAAAEAIAAAACQBAABkcnMvZTJvRG9jLnhtbFBLBQYAAAAABgAGAFkB&#10;AACABQAAAAA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1349375</wp:posOffset>
              </wp:positionH>
              <wp:positionV relativeFrom="page">
                <wp:posOffset>547370</wp:posOffset>
              </wp:positionV>
              <wp:extent cx="4878070" cy="158115"/>
              <wp:effectExtent l="0" t="0" r="0" b="0"/>
              <wp:wrapNone/>
              <wp:docPr id="39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807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9" w:lineRule="exact"/>
                            <w:ind w:left="20"/>
                            <w:rPr>
                              <w:rFonts w:hint="eastAsia" w:ascii="黑体" w:eastAsia="黑体"/>
                              <w:b/>
                              <w:sz w:val="21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sz w:val="21"/>
                            </w:rPr>
                            <w:t>202</w:t>
                          </w:r>
                          <w:r>
                            <w:rPr>
                              <w:rFonts w:hint="eastAsia" w:ascii="黑体" w:eastAsia="黑体"/>
                              <w:b/>
                              <w:sz w:val="21"/>
                              <w:lang w:val="en-US"/>
                            </w:rPr>
                            <w:t>2</w:t>
                          </w:r>
                          <w:r>
                            <w:rPr>
                              <w:rFonts w:hint="eastAsia" w:ascii="黑体" w:eastAsia="黑体"/>
                              <w:b/>
                              <w:spacing w:val="-9"/>
                              <w:sz w:val="21"/>
                            </w:rPr>
                            <w:t xml:space="preserve"> 年全国职业院校技能大赛</w:t>
                          </w:r>
                          <w:r>
                            <w:rPr>
                              <w:rFonts w:hint="eastAsia" w:ascii="黑体" w:eastAsia="黑体"/>
                              <w:b/>
                              <w:sz w:val="21"/>
                            </w:rPr>
                            <w:t>（中职组）手工制茶赛项评分细则及答题样卷和题库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4" o:spid="_x0000_s1026" o:spt="202" type="#_x0000_t202" style="position:absolute;left:0pt;margin-left:106.25pt;margin-top:43.1pt;height:12.45pt;width:384.1pt;mso-position-horizontal-relative:page;mso-position-vertical-relative:page;z-index:-251635712;mso-width-relative:page;mso-height-relative:page;" filled="f" stroked="f" coordsize="21600,21600" o:gfxdata="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KFRl/XAAAACgEAAA8AAAAAAAAAAQAgAAAAIgAAAGRycy9kb3du&#10;cmV2LnhtbFBLAQIUABQAAAAIAIdO4kDoeUWoxwEAAIIDAAAOAAAAAAAAAAEAIAAAACY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9" w:lineRule="exact"/>
                      <w:ind w:left="20"/>
                      <w:rPr>
                        <w:rFonts w:hint="eastAsia" w:ascii="黑体" w:eastAsia="黑体"/>
                        <w:b/>
                        <w:sz w:val="21"/>
                      </w:rPr>
                    </w:pPr>
                    <w:r>
                      <w:rPr>
                        <w:rFonts w:hint="eastAsia" w:ascii="黑体" w:eastAsia="黑体"/>
                        <w:b/>
                        <w:sz w:val="21"/>
                      </w:rPr>
                      <w:t>202</w:t>
                    </w:r>
                    <w:r>
                      <w:rPr>
                        <w:rFonts w:hint="eastAsia" w:ascii="黑体" w:eastAsia="黑体"/>
                        <w:b/>
                        <w:sz w:val="21"/>
                        <w:lang w:val="en-US"/>
                      </w:rPr>
                      <w:t>2</w:t>
                    </w:r>
                    <w:r>
                      <w:rPr>
                        <w:rFonts w:hint="eastAsia" w:ascii="黑体" w:eastAsia="黑体"/>
                        <w:b/>
                        <w:spacing w:val="-9"/>
                        <w:sz w:val="21"/>
                      </w:rPr>
                      <w:t xml:space="preserve"> 年全国职业院校技能大赛</w:t>
                    </w:r>
                    <w:r>
                      <w:rPr>
                        <w:rFonts w:hint="eastAsia" w:ascii="黑体" w:eastAsia="黑体"/>
                        <w:b/>
                        <w:sz w:val="21"/>
                      </w:rPr>
                      <w:t>（中职组）手工制茶赛项评分细则及答题样卷和题库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1140460</wp:posOffset>
              </wp:positionH>
              <wp:positionV relativeFrom="page">
                <wp:posOffset>730250</wp:posOffset>
              </wp:positionV>
              <wp:extent cx="5278120" cy="0"/>
              <wp:effectExtent l="0" t="0" r="0" b="0"/>
              <wp:wrapNone/>
              <wp:docPr id="38" name="直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812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20" o:spid="_x0000_s1026" o:spt="20" style="position:absolute;left:0pt;margin-left:89.8pt;margin-top:57.5pt;height:0pt;width:415.6pt;mso-position-horizontal-relative:page;mso-position-vertical-relative:page;z-index:-251636736;mso-width-relative:page;mso-height-relative:page;" filled="f" stroked="t" coordsize="21600,21600" o:gfxdata="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r7tvDVAAAA&#10;DAEAAA8AAAAAAAAAAQAgAAAAIgAAAGRycy9kb3ducmV2LnhtbFBLAQIUABQAAAAIAIdO4kCsgNDC&#10;5wEAAN0DAAAOAAAAAAAAAAEAIAAAACQBAABkcnMvZTJvRG9jLnhtbFBLBQYAAAAABgAGAFkBAAB9&#10;BQAAAAA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1349375</wp:posOffset>
              </wp:positionH>
              <wp:positionV relativeFrom="page">
                <wp:posOffset>547370</wp:posOffset>
              </wp:positionV>
              <wp:extent cx="4878070" cy="158115"/>
              <wp:effectExtent l="0" t="0" r="0" b="0"/>
              <wp:wrapNone/>
              <wp:docPr id="40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807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9" w:lineRule="exact"/>
                            <w:ind w:left="20"/>
                            <w:rPr>
                              <w:rFonts w:hint="eastAsia" w:ascii="黑体" w:eastAsia="黑体"/>
                              <w:b/>
                              <w:sz w:val="21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sz w:val="21"/>
                            </w:rPr>
                            <w:t>202</w:t>
                          </w:r>
                          <w:r>
                            <w:rPr>
                              <w:rFonts w:hint="eastAsia" w:ascii="黑体" w:eastAsia="黑体"/>
                              <w:b/>
                              <w:sz w:val="21"/>
                              <w:lang w:val="en-US"/>
                            </w:rPr>
                            <w:t>2</w:t>
                          </w:r>
                          <w:r>
                            <w:rPr>
                              <w:rFonts w:hint="eastAsia" w:ascii="黑体" w:eastAsia="黑体"/>
                              <w:b/>
                              <w:spacing w:val="-9"/>
                              <w:sz w:val="21"/>
                            </w:rPr>
                            <w:t xml:space="preserve"> 年全国职业院校技能大赛</w:t>
                          </w:r>
                          <w:r>
                            <w:rPr>
                              <w:rFonts w:hint="eastAsia" w:ascii="黑体" w:eastAsia="黑体"/>
                              <w:b/>
                              <w:sz w:val="21"/>
                            </w:rPr>
                            <w:t>（中职组）手工制茶赛项评分细则及答题样卷和题库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1" o:spid="_x0000_s1026" o:spt="202" type="#_x0000_t202" style="position:absolute;left:0pt;margin-left:106.25pt;margin-top:43.1pt;height:12.45pt;width:384.1pt;mso-position-horizontal-relative:page;mso-position-vertical-relative:page;z-index:-251634688;mso-width-relative:page;mso-height-relative:page;" filled="f" stroked="f" coordsize="21600,21600" o:gfxdata="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ShUZf1wAAAAoBAAAPAAAAAAAAAAEAIAAAACIAAABkcnMvZG93bnJl&#10;di54bWxQSwECFAAUAAAACACHTuJASaTDssUBAACCAwAADgAAAAAAAAABACAAAAAm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9" w:lineRule="exact"/>
                      <w:ind w:left="20"/>
                      <w:rPr>
                        <w:rFonts w:hint="eastAsia" w:ascii="黑体" w:eastAsia="黑体"/>
                        <w:b/>
                        <w:sz w:val="21"/>
                      </w:rPr>
                    </w:pPr>
                    <w:r>
                      <w:rPr>
                        <w:rFonts w:hint="eastAsia" w:ascii="黑体" w:eastAsia="黑体"/>
                        <w:b/>
                        <w:sz w:val="21"/>
                      </w:rPr>
                      <w:t>202</w:t>
                    </w:r>
                    <w:r>
                      <w:rPr>
                        <w:rFonts w:hint="eastAsia" w:ascii="黑体" w:eastAsia="黑体"/>
                        <w:b/>
                        <w:sz w:val="21"/>
                        <w:lang w:val="en-US"/>
                      </w:rPr>
                      <w:t>2</w:t>
                    </w:r>
                    <w:r>
                      <w:rPr>
                        <w:rFonts w:hint="eastAsia" w:ascii="黑体" w:eastAsia="黑体"/>
                        <w:b/>
                        <w:spacing w:val="-9"/>
                        <w:sz w:val="21"/>
                      </w:rPr>
                      <w:t xml:space="preserve"> 年全国职业院校技能大赛</w:t>
                    </w:r>
                    <w:r>
                      <w:rPr>
                        <w:rFonts w:hint="eastAsia" w:ascii="黑体" w:eastAsia="黑体"/>
                        <w:b/>
                        <w:sz w:val="21"/>
                      </w:rPr>
                      <w:t>（中职组）手工制茶赛项评分细则及答题样卷和题库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349" w:hanging="241"/>
      </w:pPr>
      <w:rPr>
        <w:rFonts w:hint="default" w:ascii="仿宋" w:hAnsi="仿宋" w:eastAsia="仿宋" w:cs="仿宋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3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3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3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35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3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31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30" w:hanging="241"/>
      </w:pPr>
      <w:rPr>
        <w:rFonts w:hint="default"/>
        <w:lang w:val="zh-CN" w:eastAsia="zh-CN" w:bidi="zh-CN"/>
      </w:rPr>
    </w:lvl>
  </w:abstractNum>
  <w:abstractNum w:abstractNumId="1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107" w:hanging="241"/>
      </w:pPr>
      <w:rPr>
        <w:rFonts w:hint="default" w:ascii="仿宋" w:hAnsi="仿宋" w:eastAsia="仿宋" w:cs="仿宋"/>
        <w:spacing w:val="-17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7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1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72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3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45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02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960" w:hanging="241"/>
      </w:pPr>
      <w:rPr>
        <w:rFonts w:hint="default"/>
        <w:lang w:val="zh-CN" w:eastAsia="zh-CN" w:bidi="zh-CN"/>
      </w:rPr>
    </w:lvl>
  </w:abstractNum>
  <w:abstractNum w:abstractNumId="2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08" w:hanging="241"/>
      </w:pPr>
      <w:rPr>
        <w:rFonts w:hint="default" w:ascii="仿宋" w:hAnsi="仿宋" w:eastAsia="仿宋" w:cs="仿宋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4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6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1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36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59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82" w:hanging="241"/>
      </w:pPr>
      <w:rPr>
        <w:rFonts w:hint="default"/>
        <w:lang w:val="zh-CN" w:eastAsia="zh-CN" w:bidi="zh-CN"/>
      </w:rPr>
    </w:lvl>
  </w:abstractNum>
  <w:abstractNum w:abstractNumId="3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07" w:hanging="241"/>
      </w:pPr>
      <w:rPr>
        <w:rFonts w:hint="default" w:ascii="仿宋" w:hAnsi="仿宋" w:eastAsia="仿宋" w:cs="仿宋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4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6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1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36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59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82" w:hanging="241"/>
      </w:pPr>
      <w:rPr>
        <w:rFonts w:hint="default"/>
        <w:lang w:val="zh-CN" w:eastAsia="zh-CN" w:bidi="zh-CN"/>
      </w:rPr>
    </w:lvl>
  </w:abstractNum>
  <w:abstractNum w:abstractNumId="4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107" w:hanging="248"/>
      </w:pPr>
      <w:rPr>
        <w:rFonts w:hint="default" w:ascii="仿宋" w:hAnsi="仿宋" w:eastAsia="仿宋" w:cs="仿宋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7" w:hanging="24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15" w:hanging="24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72" w:hanging="24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30" w:hanging="24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24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45" w:hanging="24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02" w:hanging="24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960" w:hanging="248"/>
      </w:pPr>
      <w:rPr>
        <w:rFonts w:hint="default"/>
        <w:lang w:val="zh-CN" w:eastAsia="zh-CN" w:bidi="zh-CN"/>
      </w:rPr>
    </w:lvl>
  </w:abstractNum>
  <w:abstractNum w:abstractNumId="5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97" w:hanging="284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24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49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73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98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2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47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72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96" w:hanging="284"/>
      </w:pPr>
      <w:rPr>
        <w:rFonts w:hint="default"/>
        <w:lang w:val="zh-CN" w:eastAsia="zh-CN" w:bidi="zh-CN"/>
      </w:rPr>
    </w:lvl>
  </w:abstractNum>
  <w:abstractNum w:abstractNumId="6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348" w:hanging="241"/>
      </w:pPr>
      <w:rPr>
        <w:rFonts w:hint="default" w:ascii="仿宋" w:hAnsi="仿宋" w:eastAsia="仿宋" w:cs="仿宋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73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07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4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7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8" w:hanging="241"/>
      </w:pPr>
      <w:rPr>
        <w:rFonts w:hint="default"/>
        <w:lang w:val="zh-CN" w:eastAsia="zh-CN" w:bidi="zh-CN"/>
      </w:rPr>
    </w:lvl>
  </w:abstractNum>
  <w:abstractNum w:abstractNumId="7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107" w:hanging="248"/>
      </w:pPr>
      <w:rPr>
        <w:rFonts w:hint="default" w:ascii="仿宋" w:hAnsi="仿宋" w:eastAsia="仿宋" w:cs="仿宋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7" w:hanging="24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15" w:hanging="24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72" w:hanging="24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30" w:hanging="24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24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45" w:hanging="24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02" w:hanging="24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960" w:hanging="248"/>
      </w:pPr>
      <w:rPr>
        <w:rFonts w:hint="default"/>
        <w:lang w:val="zh-CN" w:eastAsia="zh-CN" w:bidi="zh-CN"/>
      </w:rPr>
    </w:lvl>
  </w:abstractNum>
  <w:abstractNum w:abstractNumId="8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107" w:hanging="241"/>
      </w:pPr>
      <w:rPr>
        <w:rFonts w:hint="default" w:ascii="仿宋" w:hAnsi="仿宋" w:eastAsia="仿宋" w:cs="仿宋"/>
        <w:spacing w:val="-17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7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1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72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3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45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02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960" w:hanging="241"/>
      </w:pPr>
      <w:rPr>
        <w:rFonts w:hint="default"/>
        <w:lang w:val="zh-CN" w:eastAsia="zh-CN" w:bidi="zh-CN"/>
      </w:rPr>
    </w:lvl>
  </w:abstractNum>
  <w:abstractNum w:abstractNumId="9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99" w:hanging="303"/>
      </w:pPr>
      <w:rPr>
        <w:rFonts w:hint="default" w:ascii="黑体" w:hAnsi="黑体" w:eastAsia="黑体" w:cs="黑体"/>
        <w:spacing w:val="-2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94" w:hanging="30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89" w:hanging="30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83" w:hanging="30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78" w:hanging="30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73" w:hanging="30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67" w:hanging="30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62" w:hanging="30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56" w:hanging="303"/>
      </w:pPr>
      <w:rPr>
        <w:rFonts w:hint="default"/>
        <w:lang w:val="zh-CN" w:eastAsia="zh-CN" w:bidi="zh-CN"/>
      </w:rPr>
    </w:lvl>
  </w:abstractNum>
  <w:abstractNum w:abstractNumId="10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108" w:hanging="241"/>
      </w:pPr>
      <w:rPr>
        <w:rFonts w:hint="default" w:ascii="仿宋" w:hAnsi="仿宋" w:eastAsia="仿宋" w:cs="仿宋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4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6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1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36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59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82" w:hanging="241"/>
      </w:pPr>
      <w:rPr>
        <w:rFonts w:hint="default"/>
        <w:lang w:val="zh-CN" w:eastAsia="zh-CN" w:bidi="zh-CN"/>
      </w:rPr>
    </w:lvl>
  </w:abstractNum>
  <w:abstractNum w:abstractNumId="11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349" w:hanging="241"/>
      </w:pPr>
      <w:rPr>
        <w:rFonts w:hint="default" w:ascii="仿宋" w:hAnsi="仿宋" w:eastAsia="仿宋" w:cs="仿宋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3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3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3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35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3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31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30" w:hanging="241"/>
      </w:pPr>
      <w:rPr>
        <w:rFonts w:hint="default"/>
        <w:lang w:val="zh-CN" w:eastAsia="zh-CN" w:bidi="zh-CN"/>
      </w:rPr>
    </w:lvl>
  </w:abstractNum>
  <w:abstractNum w:abstractNumId="12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107" w:hanging="241"/>
      </w:pPr>
      <w:rPr>
        <w:rFonts w:hint="default" w:ascii="仿宋" w:hAnsi="仿宋" w:eastAsia="仿宋" w:cs="仿宋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7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1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72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3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45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02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960" w:hanging="241"/>
      </w:pPr>
      <w:rPr>
        <w:rFonts w:hint="default"/>
        <w:lang w:val="zh-CN" w:eastAsia="zh-CN" w:bidi="zh-CN"/>
      </w:rPr>
    </w:lvl>
  </w:abstractNum>
  <w:abstractNum w:abstractNumId="13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08" w:hanging="241"/>
      </w:pPr>
      <w:rPr>
        <w:rFonts w:hint="default" w:ascii="仿宋" w:hAnsi="仿宋" w:eastAsia="仿宋" w:cs="仿宋"/>
        <w:spacing w:val="-17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4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6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1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36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59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82" w:hanging="241"/>
      </w:pPr>
      <w:rPr>
        <w:rFonts w:hint="default"/>
        <w:lang w:val="zh-CN" w:eastAsia="zh-CN" w:bidi="zh-CN"/>
      </w:rPr>
    </w:lvl>
  </w:abstractNum>
  <w:abstractNum w:abstractNumId="14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108" w:hanging="241"/>
      </w:pPr>
      <w:rPr>
        <w:rFonts w:hint="default" w:ascii="仿宋" w:hAnsi="仿宋" w:eastAsia="仿宋" w:cs="仿宋"/>
        <w:spacing w:val="-17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4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6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1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36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59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82" w:hanging="241"/>
      </w:pPr>
      <w:rPr>
        <w:rFonts w:hint="default"/>
        <w:lang w:val="zh-CN" w:eastAsia="zh-CN" w:bidi="zh-CN"/>
      </w:rPr>
    </w:lvl>
  </w:abstractNum>
  <w:abstractNum w:abstractNumId="15">
    <w:nsid w:val="4C1BAE26"/>
    <w:multiLevelType w:val="multilevel"/>
    <w:tmpl w:val="4C1BAE26"/>
    <w:lvl w:ilvl="0" w:tentative="0">
      <w:start w:val="1"/>
      <w:numFmt w:val="decimal"/>
      <w:lvlText w:val="%1."/>
      <w:lvlJc w:val="left"/>
      <w:pPr>
        <w:ind w:left="107" w:hanging="241"/>
      </w:pPr>
      <w:rPr>
        <w:rFonts w:hint="default" w:ascii="仿宋" w:hAnsi="仿宋" w:eastAsia="仿宋" w:cs="仿宋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7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1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72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3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45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02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960" w:hanging="241"/>
      </w:pPr>
      <w:rPr>
        <w:rFonts w:hint="default"/>
        <w:lang w:val="zh-CN" w:eastAsia="zh-CN" w:bidi="zh-CN"/>
      </w:rPr>
    </w:lvl>
  </w:abstractNum>
  <w:abstractNum w:abstractNumId="16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348" w:hanging="241"/>
      </w:pPr>
      <w:rPr>
        <w:rFonts w:hint="default" w:ascii="仿宋" w:hAnsi="仿宋" w:eastAsia="仿宋" w:cs="仿宋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73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07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4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7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8" w:hanging="241"/>
      </w:pPr>
      <w:rPr>
        <w:rFonts w:hint="default"/>
        <w:lang w:val="zh-CN" w:eastAsia="zh-CN" w:bidi="zh-CN"/>
      </w:rPr>
    </w:lvl>
  </w:abstractNum>
  <w:abstractNum w:abstractNumId="17">
    <w:nsid w:val="53E3F72D"/>
    <w:multiLevelType w:val="singleLevel"/>
    <w:tmpl w:val="53E3F72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07" w:hanging="241"/>
      </w:pPr>
      <w:rPr>
        <w:rFonts w:hint="default" w:ascii="仿宋" w:hAnsi="仿宋" w:eastAsia="仿宋" w:cs="仿宋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4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6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1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36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59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82" w:hanging="241"/>
      </w:pPr>
      <w:rPr>
        <w:rFonts w:hint="default"/>
        <w:lang w:val="zh-CN" w:eastAsia="zh-CN" w:bidi="zh-CN"/>
      </w:rPr>
    </w:lvl>
  </w:abstractNum>
  <w:abstractNum w:abstractNumId="19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108" w:hanging="241"/>
      </w:pPr>
      <w:rPr>
        <w:rFonts w:hint="default" w:ascii="仿宋" w:hAnsi="仿宋" w:eastAsia="仿宋" w:cs="仿宋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4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6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1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36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59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82" w:hanging="241"/>
      </w:pPr>
      <w:rPr>
        <w:rFonts w:hint="default"/>
        <w:lang w:val="zh-CN" w:eastAsia="zh-CN" w:bidi="zh-CN"/>
      </w:rPr>
    </w:lvl>
  </w:abstractNum>
  <w:abstractNum w:abstractNumId="20">
    <w:nsid w:val="60382F6E"/>
    <w:multiLevelType w:val="multilevel"/>
    <w:tmpl w:val="60382F6E"/>
    <w:lvl w:ilvl="0" w:tentative="0">
      <w:start w:val="1"/>
      <w:numFmt w:val="decimal"/>
      <w:lvlText w:val="%1."/>
      <w:lvlJc w:val="left"/>
      <w:pPr>
        <w:ind w:left="780" w:hanging="284"/>
      </w:pPr>
      <w:rPr>
        <w:rFonts w:hint="default" w:ascii="仿宋" w:hAnsi="仿宋" w:eastAsia="仿宋" w:cs="仿宋"/>
        <w:spacing w:val="-4"/>
        <w:w w:val="100"/>
        <w:sz w:val="26"/>
        <w:szCs w:val="26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1339" w:hanging="284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74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08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42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6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10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4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78" w:hanging="284"/>
      </w:pPr>
      <w:rPr>
        <w:rFonts w:hint="default"/>
        <w:lang w:val="zh-CN" w:eastAsia="zh-CN" w:bidi="zh-CN"/>
      </w:rPr>
    </w:lvl>
  </w:abstractNum>
  <w:abstractNum w:abstractNumId="21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08" w:hanging="241"/>
      </w:pPr>
      <w:rPr>
        <w:rFonts w:hint="default" w:ascii="仿宋" w:hAnsi="仿宋" w:eastAsia="仿宋" w:cs="仿宋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4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6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1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36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59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82" w:hanging="241"/>
      </w:pPr>
      <w:rPr>
        <w:rFonts w:hint="default"/>
        <w:lang w:val="zh-CN" w:eastAsia="zh-CN" w:bidi="zh-CN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11"/>
  </w:num>
  <w:num w:numId="8">
    <w:abstractNumId w:val="13"/>
  </w:num>
  <w:num w:numId="9">
    <w:abstractNumId w:val="21"/>
  </w:num>
  <w:num w:numId="10">
    <w:abstractNumId w:val="10"/>
  </w:num>
  <w:num w:numId="11">
    <w:abstractNumId w:val="0"/>
  </w:num>
  <w:num w:numId="12">
    <w:abstractNumId w:val="14"/>
  </w:num>
  <w:num w:numId="13">
    <w:abstractNumId w:val="19"/>
  </w:num>
  <w:num w:numId="14">
    <w:abstractNumId w:val="4"/>
  </w:num>
  <w:num w:numId="15">
    <w:abstractNumId w:val="16"/>
  </w:num>
  <w:num w:numId="16">
    <w:abstractNumId w:val="8"/>
  </w:num>
  <w:num w:numId="17">
    <w:abstractNumId w:val="12"/>
  </w:num>
  <w:num w:numId="18">
    <w:abstractNumId w:val="7"/>
  </w:num>
  <w:num w:numId="19">
    <w:abstractNumId w:val="6"/>
  </w:num>
  <w:num w:numId="20">
    <w:abstractNumId w:val="1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1"/>
  <w:characterSpacingControl w:val="doNotCompress"/>
  <w:hdrShapeDefaults>
    <o:shapelayout v:ext="edit">
      <o:idmap v:ext="edit" data="1"/>
    </o:shapelayout>
  </w:hdrShapeDefaults>
  <w:compat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ZjE2ODUzYWZkYjZlODgwYTFhMmQ3NThmODhkNDUifQ=="/>
  </w:docVars>
  <w:rsids>
    <w:rsidRoot w:val="00172A27"/>
    <w:rsid w:val="00050BA5"/>
    <w:rsid w:val="00243A85"/>
    <w:rsid w:val="00304FB6"/>
    <w:rsid w:val="00411AF9"/>
    <w:rsid w:val="004C702F"/>
    <w:rsid w:val="00676EA3"/>
    <w:rsid w:val="006B1A01"/>
    <w:rsid w:val="00717A68"/>
    <w:rsid w:val="0072398A"/>
    <w:rsid w:val="00791F12"/>
    <w:rsid w:val="007A702D"/>
    <w:rsid w:val="007D63E7"/>
    <w:rsid w:val="009839B0"/>
    <w:rsid w:val="00AB7F94"/>
    <w:rsid w:val="00AC37CE"/>
    <w:rsid w:val="00B65DAD"/>
    <w:rsid w:val="00CF78A0"/>
    <w:rsid w:val="00D54198"/>
    <w:rsid w:val="00EE09D6"/>
    <w:rsid w:val="0822221C"/>
    <w:rsid w:val="0B793612"/>
    <w:rsid w:val="0CAD041D"/>
    <w:rsid w:val="171C533E"/>
    <w:rsid w:val="1F917E40"/>
    <w:rsid w:val="22E20449"/>
    <w:rsid w:val="233D40F4"/>
    <w:rsid w:val="2B646A0C"/>
    <w:rsid w:val="2D3B0498"/>
    <w:rsid w:val="2E37385D"/>
    <w:rsid w:val="2FFA78C0"/>
    <w:rsid w:val="308A13D0"/>
    <w:rsid w:val="318C46A8"/>
    <w:rsid w:val="32941177"/>
    <w:rsid w:val="3C460065"/>
    <w:rsid w:val="3CBF544F"/>
    <w:rsid w:val="3DE70D9C"/>
    <w:rsid w:val="42923DC3"/>
    <w:rsid w:val="44DC192E"/>
    <w:rsid w:val="45C07C04"/>
    <w:rsid w:val="4A5E657A"/>
    <w:rsid w:val="4DA06105"/>
    <w:rsid w:val="4FC16253"/>
    <w:rsid w:val="50006164"/>
    <w:rsid w:val="501F1C05"/>
    <w:rsid w:val="555369B6"/>
    <w:rsid w:val="5958194C"/>
    <w:rsid w:val="59FA755C"/>
    <w:rsid w:val="61187FA9"/>
    <w:rsid w:val="64377620"/>
    <w:rsid w:val="68A620AE"/>
    <w:rsid w:val="6D6F2E0C"/>
    <w:rsid w:val="717C29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07"/>
      <w:ind w:left="497" w:right="934"/>
      <w:jc w:val="center"/>
      <w:outlineLvl w:val="0"/>
    </w:pPr>
    <w:rPr>
      <w:rFonts w:ascii="宋体" w:hAnsi="宋体" w:eastAsia="黑体" w:cs="宋体"/>
      <w:bCs/>
      <w:sz w:val="36"/>
      <w:szCs w:val="32"/>
    </w:rPr>
  </w:style>
  <w:style w:type="paragraph" w:styleId="3">
    <w:name w:val="heading 2"/>
    <w:basedOn w:val="1"/>
    <w:next w:val="1"/>
    <w:qFormat/>
    <w:uiPriority w:val="1"/>
    <w:pPr>
      <w:spacing w:before="120"/>
      <w:ind w:left="497" w:right="934"/>
      <w:jc w:val="center"/>
      <w:outlineLvl w:val="1"/>
    </w:pPr>
    <w:rPr>
      <w:rFonts w:ascii="黑体" w:hAnsi="黑体" w:eastAsia="楷体" w:cs="黑体"/>
      <w:b/>
      <w:bCs/>
      <w:sz w:val="32"/>
      <w:szCs w:val="30"/>
    </w:rPr>
  </w:style>
  <w:style w:type="paragraph" w:styleId="4">
    <w:name w:val="heading 3"/>
    <w:basedOn w:val="1"/>
    <w:next w:val="1"/>
    <w:qFormat/>
    <w:uiPriority w:val="1"/>
    <w:pPr>
      <w:spacing w:before="269"/>
      <w:ind w:left="497"/>
      <w:outlineLvl w:val="2"/>
    </w:pPr>
    <w:rPr>
      <w:rFonts w:ascii="仿宋" w:hAnsi="仿宋" w:eastAsia="仿宋" w:cs="仿宋"/>
      <w:sz w:val="30"/>
      <w:szCs w:val="30"/>
      <w:u w:val="single" w:color="000000"/>
      <w:lang w:val="zh-CN" w:eastAsia="zh-CN" w:bidi="zh-CN"/>
    </w:rPr>
  </w:style>
  <w:style w:type="character" w:default="1" w:styleId="14">
    <w:name w:val="Default Paragraph Font"/>
    <w:unhideWhenUsed/>
    <w:uiPriority w:val="1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7">
    <w:name w:val="toc 3"/>
    <w:basedOn w:val="1"/>
    <w:next w:val="1"/>
    <w:uiPriority w:val="0"/>
    <w:pPr>
      <w:ind w:left="840" w:leftChars="400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iPriority w:val="0"/>
  </w:style>
  <w:style w:type="paragraph" w:styleId="11">
    <w:name w:val="toc 2"/>
    <w:basedOn w:val="1"/>
    <w:next w:val="1"/>
    <w:uiPriority w:val="0"/>
    <w:pPr>
      <w:ind w:left="420" w:leftChars="200"/>
    </w:pPr>
  </w:style>
  <w:style w:type="table" w:styleId="13">
    <w:name w:val="Table Grid"/>
    <w:basedOn w:val="12"/>
    <w:qFormat/>
    <w:uiPriority w:val="39"/>
    <w:rPr>
      <w:kern w:val="0"/>
      <w:sz w:val="20"/>
      <w:szCs w:val="20"/>
    </w:r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页眉 字符"/>
    <w:link w:val="9"/>
    <w:uiPriority w:val="0"/>
    <w:rPr>
      <w:rFonts w:ascii="仿宋" w:hAnsi="仿宋" w:eastAsia="仿宋" w:cs="仿宋"/>
      <w:sz w:val="18"/>
      <w:szCs w:val="18"/>
      <w:lang w:val="zh-CN" w:bidi="zh-CN"/>
    </w:rPr>
  </w:style>
  <w:style w:type="table" w:customStyle="1" w:styleId="16">
    <w:name w:val="Table Normal"/>
    <w:unhideWhenUsed/>
    <w:qFormat/>
    <w:uiPriority w:val="2"/>
    <w:rPr>
      <w:lang w:val="en-US" w:eastAsia="zh-CN" w:bidi="ar-SA"/>
    </w:rPr>
    <w:tblPr>
      <w:tblStyle w:val="12"/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  <w:pPr>
      <w:spacing w:before="58"/>
      <w:ind w:left="800" w:hanging="303"/>
    </w:pPr>
    <w:rPr>
      <w:rFonts w:ascii="仿宋" w:hAnsi="仿宋" w:eastAsia="仿宋" w:cs="仿宋"/>
      <w:lang w:val="zh-CN" w:eastAsia="zh-CN" w:bidi="zh-CN"/>
    </w:rPr>
  </w:style>
  <w:style w:type="paragraph" w:customStyle="1" w:styleId="1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paragraph" w:customStyle="1" w:styleId="19">
    <w:name w:val="WPSOffice手动目录 1"/>
    <w:uiPriority w:val="0"/>
    <w:rPr>
      <w:lang w:val="en-US" w:eastAsia="zh-CN" w:bidi="ar-SA"/>
    </w:rPr>
  </w:style>
  <w:style w:type="paragraph" w:customStyle="1" w:styleId="20">
    <w:name w:val="WPSOffice手动目录 2"/>
    <w:uiPriority w:val="0"/>
    <w:pPr>
      <w:ind w:leftChars="200"/>
    </w:pPr>
    <w:rPr>
      <w:lang w:val="en-US" w:eastAsia="zh-CN" w:bidi="ar-SA"/>
    </w:rPr>
  </w:style>
  <w:style w:type="paragraph" w:customStyle="1" w:styleId="21">
    <w:name w:val="WPSOffice手动目录 3"/>
    <w:uiPriority w:val="0"/>
    <w:pPr>
      <w:ind w:leftChars="400"/>
    </w:pPr>
    <w:rPr>
      <w:lang w:val="en-US" w:eastAsia="zh-CN" w:bidi="ar-SA"/>
    </w:rPr>
  </w:style>
  <w:style w:type="paragraph" w:styleId="22">
    <w:name w:val=""/>
    <w:unhideWhenUsed/>
    <w:uiPriority w:val="99"/>
    <w:rPr>
      <w:rFonts w:ascii="仿宋" w:hAnsi="仿宋" w:eastAsia="仿宋" w:cs="仿宋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3" Type="http://schemas.openxmlformats.org/officeDocument/2006/relationships/fontTable" Target="fontTable.xml"/><Relationship Id="rId32" Type="http://schemas.openxmlformats.org/officeDocument/2006/relationships/numbering" Target="numbering.xml"/><Relationship Id="rId31" Type="http://schemas.openxmlformats.org/officeDocument/2006/relationships/customXml" Target="../customXml/item1.xml"/><Relationship Id="rId30" Type="http://schemas.openxmlformats.org/officeDocument/2006/relationships/image" Target="media/image11.jpeg"/><Relationship Id="rId3" Type="http://schemas.openxmlformats.org/officeDocument/2006/relationships/header" Target="header1.xml"/><Relationship Id="rId29" Type="http://schemas.openxmlformats.org/officeDocument/2006/relationships/image" Target="media/image10.jpeg"/><Relationship Id="rId28" Type="http://schemas.openxmlformats.org/officeDocument/2006/relationships/image" Target="media/image9.jpeg"/><Relationship Id="rId27" Type="http://schemas.openxmlformats.org/officeDocument/2006/relationships/image" Target="media/image8.jpeg"/><Relationship Id="rId26" Type="http://schemas.openxmlformats.org/officeDocument/2006/relationships/image" Target="media/image7.jpeg"/><Relationship Id="rId25" Type="http://schemas.openxmlformats.org/officeDocument/2006/relationships/image" Target="media/image6.jpeg"/><Relationship Id="rId24" Type="http://schemas.openxmlformats.org/officeDocument/2006/relationships/image" Target="media/image5.jpeg"/><Relationship Id="rId23" Type="http://schemas.openxmlformats.org/officeDocument/2006/relationships/image" Target="media/image4.jpeg"/><Relationship Id="rId22" Type="http://schemas.openxmlformats.org/officeDocument/2006/relationships/image" Target="media/image3.jpeg"/><Relationship Id="rId21" Type="http://schemas.openxmlformats.org/officeDocument/2006/relationships/image" Target="media/image2.jpeg"/><Relationship Id="rId20" Type="http://schemas.openxmlformats.org/officeDocument/2006/relationships/image" Target="media/image1.jpeg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12.xml"/><Relationship Id="rId17" Type="http://schemas.openxmlformats.org/officeDocument/2006/relationships/header" Target="header4.xml"/><Relationship Id="rId16" Type="http://schemas.openxmlformats.org/officeDocument/2006/relationships/footer" Target="footer11.xml"/><Relationship Id="rId15" Type="http://schemas.openxmlformats.org/officeDocument/2006/relationships/header" Target="header3.xml"/><Relationship Id="rId14" Type="http://schemas.openxmlformats.org/officeDocument/2006/relationships/header" Target="header2.xml"/><Relationship Id="rId13" Type="http://schemas.openxmlformats.org/officeDocument/2006/relationships/footer" Target="footer10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12462</Words>
  <Characters>13747</Characters>
  <Lines>178</Lines>
  <Paragraphs>50</Paragraphs>
  <TotalTime>2</TotalTime>
  <ScaleCrop>false</ScaleCrop>
  <LinksUpToDate>false</LinksUpToDate>
  <CharactersWithSpaces>15132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2022-03-15T09:07:00Z</dcterms:created>
  <dc:creator>Administrator</dc:creator>
  <cp:lastModifiedBy>于海宁</cp:lastModifiedBy>
  <dcterms:modified xsi:type="dcterms:W3CDTF">2022-07-15T02:31:18Z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2021-12-09T00:00:00Z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962065FB4001433A9515A70B3CB7B68D</vt:lpwstr>
  </property>
</Properties>
</file>